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4eb3" w14:textId="adc4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XXXXVI сессии Каражалского городского маслихата от 9 декабря 2011 года N 410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Каражалского городского маслихата Карагандинской области от 15 августа 2012 года N 57. Зарегистрировано Департаментом юстиции Карагандинской области 7 сентября 2012 года N 1925.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XXXXVI сессии Каражалского городского маслихата от 9 декабря 2011 года N 410 "О бюджете города на 2012 - 2014 годы" (зарегистрировано в Реестре государственной регистрации нормативных правовых актов за номером 8-5-120, опубликовано в газете "Қазыналы өңір" от 31 декабря 2011 года N 54-1),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Каражалского городского маслихата от 11 апреля 2012 года N 34 "О внесении изменений в решение XXXXVI сессии Каражалского городского маслихата от 9 декабря 2011 года N 410 "О бюджете города на 2012-2014 годы" (зарегистрировано в Реестре государственной регистрации нормативных правовых актов за номером 8-5-126, опубликовано в газете "Қазыналы өңір" от 28 апреля 2012 года N 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Каражалского городского маслихата от 13 июня 2012 года N 38 "О внесении изменений в решение XXXXVI сессии Каражалского городского маслихата от 9 декабря 2011 года N 410 "О бюджете города на 2012-2014 годы" (зарегистрировано в Реестре государственной регистрации нормативных правовых актов за номером 8-5-131, опубликовано в газете "Қазыналы өңір" от 30 июня 2012 года N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"2 423 459" заменить цифрами "2 444 595";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"555 193" заменить цифрами "553 089";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"1 558" заменить цифрами "2 809";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"699" заменить цифрами "1 552";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"1 866 009" заменить цифрами "1 887 145";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"2 443 986" заменить цифрами "2 465 122"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 сессии                    М. Карибаев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городского маслихата             З. Оспанова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N 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36"/>
        <w:gridCol w:w="500"/>
        <w:gridCol w:w="10613"/>
        <w:gridCol w:w="183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Доходы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2444595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238774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238774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1887145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1887145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20"/>
        <w:gridCol w:w="719"/>
        <w:gridCol w:w="720"/>
        <w:gridCol w:w="9663"/>
        <w:gridCol w:w="185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2465122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126163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89959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12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841115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94018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48627</w:t>
            </w:r>
          </w:p>
        </w:tc>
      </w:tr>
      <w:tr>
        <w:trPr>
          <w:trHeight w:val="22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</w:t>
            </w:r>
          </w:p>
        </w:tc>
      </w:tr>
      <w:tr>
        <w:trPr>
          <w:trHeight w:val="22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734815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730648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701853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1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1049502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154666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877402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55088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9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9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140437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95421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Чистое бюджетное кредитование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Сальдо по операциям с финансовыми активами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Дефицит (профицит)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Финансирование дефицита (использование профицита)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N 57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4"/>
        <w:gridCol w:w="1786"/>
      </w:tblGrid>
      <w:tr>
        <w:trPr>
          <w:trHeight w:val="88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1200589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200632</w:t>
            </w:r>
          </w:p>
        </w:tc>
      </w:tr>
      <w:tr>
        <w:trPr>
          <w:trHeight w:val="39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999957</w:t>
            </w:r>
          </w:p>
        </w:tc>
      </w:tr>
      <w:tr>
        <w:trPr>
          <w:trHeight w:val="37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200632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81586</w:t>
            </w:r>
          </w:p>
        </w:tc>
      </w:tr>
      <w:tr>
        <w:trPr>
          <w:trHeight w:val="102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</w:p>
        </w:tc>
      </w:tr>
      <w:tr>
        <w:trPr>
          <w:trHeight w:val="6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99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7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45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пассажирского транспорта и автомобильных дорог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4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101734</w:t>
            </w:r>
          </w:p>
        </w:tc>
      </w:tr>
      <w:tr>
        <w:trPr>
          <w:trHeight w:val="34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4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999957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999957</w:t>
            </w:r>
          </w:p>
        </w:tc>
      </w:tr>
      <w:tr>
        <w:trPr>
          <w:trHeight w:val="6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4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37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6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N 57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по администраторам бюджетных программ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4"/>
        <w:gridCol w:w="1786"/>
      </w:tblGrid>
      <w:tr>
        <w:trPr>
          <w:trHeight w:val="99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1200589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200632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999957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200632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72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72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60305</w:t>
            </w:r>
          </w:p>
        </w:tc>
      </w:tr>
      <w:tr>
        <w:trPr>
          <w:trHeight w:val="94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7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94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4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6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4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4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999957</w:t>
            </w:r>
          </w:p>
        </w:tc>
      </w:tr>
      <w:tr>
        <w:trPr>
          <w:trHeight w:val="31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999957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375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630" w:hRule="atLeast"/>
        </w:trPr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N 57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на 2012 год, финансируемые через аппарат акима поселка Жайрем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1029"/>
        <w:gridCol w:w="1809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49554</w:t>
            </w:r>
          </w:p>
        </w:tc>
      </w:tr>
      <w:tr>
        <w:trPr>
          <w:trHeight w:val="6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2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