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b3706" w14:textId="64b3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20 января 2012 года N 01/22. Зарегистрировано Управлением юстиции города Сатпаев Карагандинской области 10 февраля 2012 года N 8-6-134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Правилами организации и финансирования общественных работ, утвержденными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в целях привлечения безработных граждан к трудовой деятельности, имеющей социально-полезную направленность, для обеспечения их временной занятости,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спрос и предложение на общественные работы на 2012 год по городу Сатпаев в количестве 700 человек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 города Сатпаев, в которых будут проводиться общественные работы в 2012 году, виды, объемы, условия общественных работ и источники их финансирования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Размер оплаты труда безработных, занятых на общественных работах,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участвующим в программе благоустройства и озеленения города в размере полутора минимальной заработной платы, установленной законодательством Республики Казахстан на 2012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другим программам, в сумме минимального размера заработной платы, установленной законодательством Республики Казахстан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города Сатпаев" (Капарова Т.Г.) заключить типовые договора с работодателями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финансов города Сатпаев" (Сакеев Е.Х.) производить финансирование организации общественных работ из местного бюджета в пределах утвержденных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Сатпаев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Б.К. Шингисов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Сатпаев N 01/22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января 2012 года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на общественные работы на 2012 год по городу Сатпаев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033"/>
        <w:gridCol w:w="2133"/>
        <w:gridCol w:w="229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(человек)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(человек)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Сатпаев"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города Сатпаев"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Сатпаев"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Сатпаев"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Сатпаев"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города Сатпаев"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Жезказган"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Сатпаев"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города Сатпаев"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 - коммунального хозяйства, пассажирского транспорта и автодорог города Сатпаев"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Сатпаев"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юстиции города Сатпаев"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"Сатпаевский городской суд"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"Детский дом "Мерей"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города Сатпаев"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Сатпаев 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Сатпаев"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города Сатпаев"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"Культурно-оздоровительный спортивный центр города Сатпаев"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"Детско-юношеская спортивная школа города Сатпаев"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города Сатпаев"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города Сатпаев"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"Редакция Сатпаевской городской газеты "Шарайна"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"Культурно-досуговый центр города Сатпаев"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Сатпаев N 01/22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января 2012 года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города Сатпаев организующих общественные работы в 2012 году виды, объемы, условия общественных работ и источники их финансирования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753"/>
        <w:gridCol w:w="1933"/>
        <w:gridCol w:w="2213"/>
        <w:gridCol w:w="2093"/>
        <w:gridCol w:w="231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 (тысяч тенге)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Сатпаев"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5 дней в неделю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города Сатпаев"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населением по призыву в ряды Вооруженных Сил, доставка повесток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5 дней в неделю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Сатпаев"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подворном обходе с целью выявления граждан, имеющих право на социальную помощь, уточнении социальной карты города и обработка документов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5 дней в неделю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3749,1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Сатпаев"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документов, подсобные 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5 дней в неделю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города Сатпаев"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населением, доставка уведомлений по уплате налогов на имущество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5 дней в неделю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2054,3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города Сатпаев"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5 дней в неделю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Жезказган"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документов. Благоустройство и озеленение поселка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5 дней в неделю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7493,5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Сатпаев"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5 дней в неделю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города Сатпаев"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5 дней в неделю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автодорог города Сатпаев"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документов. Благоустройство и озеленение города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5 дней в неделю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9291,1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Сатпаев"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помощь в организации городских мероприятий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5 дней в неделю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юстиции города Сатпаев"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5 дней в неделю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"Сатпаевский городской суд"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повесток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5 дней в неделю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2054,3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"Детский дом "Мерей"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воспитателям по работе с детьми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5 дней в неделю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города Сатпаев"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5 дней в неделю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Сатпаев 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5 дней в неделю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Сатпаев"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5 дней в неделю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города Сатпаев"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5 дней в неделю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"Культурно-оздоровительный центр города Сатпаев"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дворовыми клубами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5 дней в неделю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1540,7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"Детско-юношеская спортивная школа города Сатпаев"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5 дней в неделю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города Сатпаев"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документов. Работа с населением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5 дней в неделю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города Сатпаев"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5 дней в неделю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"Редакция Сатпаевской городской газеты "Шарайна"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5 дней в неделю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"Культурно-досуговый центр города Сатпаев"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5 дней в неделю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