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f67d" w14:textId="d40f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и учет граждан, пострадавших вследствие ядерных испытаний на Семипалатинском испытательном ядерном полигоне"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12 декабря 2012 года N 26/28. Зарегистрировано Департаментом юстиции Карагандинской области 22 января 2013 года N 2124. Утратило силу постановлением акимата города Сатпаев Карагандинской области от 27 мая 2013 года N 12/36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Сатпаев Карагандинской области от 27.05.2013 N 12/36.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учет граждан, пострадавших вследствие ядерных испытаний на Семипалатинском испытательном ядерном полигоне".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Сатпаев                        Б.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26/28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учет граждан, пострадавших вследствие ядерных испытаний на Семипалатинском испытательном ядерном полигоне"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рабочий орган специальной комиссии - государственное учреждение "Отдел занятости и социальных программ города Сатпаев";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 обслуживания населения - республиканское государственное предприятие, осуществляющее организацию предоставления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"Регистрация и учет граждан, пострадавших вследствие ядерных испытаний на Семипалатинском испытательном ядерном полигоне" (далее - регламент) определяет процедуру регистрации и учета граждан, пострадавших вследствие ядерных испытаний на Семипалатинском испытательном ядерном полигоне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"Отдел занятости и социальных программ города Сатпаев" (далее - рабочий орган специальной комиссии), а также на альтернативной основе через центры обслуживания населения: Отдел города Сатпаев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или представительство в городе Сатпаев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 (далее – Закон),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граждан, пострадавших вследствие ядерных испытаний на Семипалатинском испытательном ядерном полигоне, выплаты им единовременной государственной денежной компенсации и выдачи удостоверений, подтверждающих право на льготы и компенсации, утвержденных постановлением Правительства Республики Казахстан от 20 февраля 2006 года N 110 (далее - Правила),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 (далее - уведомление),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следующим физическим лицам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проживавшим, работавшим или проходившим службу (в том числе срочную) на территориях, подвергшихся загрязнению радиоактивными веществами в период проведения воздушных и наземных ядерных взрывов (1949 - 1965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проживавшим, работавшим или проходивших службу (в том числе и срочную) на этих территориях в период проведения подземных ядерных взрывов с 1966 по 1990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проживавшим, работавшим или проходившим службу (в том числе и срочную) на территориях с льготным социально-экономическим статусом с 1949 по 1990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лиц, указанных во втором и третьем абзацах настоящего пункта, признанным инвалидами или имеющим заболевания, при установлении причиной связи между их состоянием здоровья и фактом пребывания одного из родителей на указанных в Законе зонах.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рабочий орган специальной комиссии - не более двадцати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не более двадцати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- не более 15 минут в рабочем органе специальной комиссии,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рабочего органа специальной комиссии: ежедневно с 09.00 часов до 18.00 часов с обеденным перерывом с 13.00 до 14.00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09.00 часов до 20.00 часов без перерыва, а в филиалах и представительствах центра - ежедневно с 09.00 часов до 19.00 часов,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 пакетом документов в рабочий орган специальной комиссии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документов, регистрацию, составление реестра и передает документы в рабочий орган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рабочий орган специальной комиссии осуществляет рассмотрение, регистрацию документов, представленных из центра или от потребителя при подаче заявления в рабочий орган специальной комиссии, подготавливает уведомление, либо мотивированный ответ об отказе в предоставлении государственной услуги и направляет результат оказания государственной услуги в центр или потребителю, в случае подачи заявления в рабочий орган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заявлений с прилагаемыми документами в уполномоченный орган специальной комиссии и обратно осуществляется центром посредством курьерской связи не менее двух раз в день приема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рабочем органе специальной комиссии,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Перечень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налогоплательщика (а 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временное свидетельство о присвоении социального индивидуального кода (а 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сберегательная книжка или договор с уполномоченной организацией по выдаче 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факт и период проживания на территории Семипалатинского испытательного полигона в периоды с 1949 по 1965 годы, с 1966 по 1990 годы (архивные справки, справки сельских, поселковых (аульных) Советов народных депутатов, жилищно-эксплуатационных управлений, домоуправлений, акимов поселка, аула (села), аульного (сельского) округа, кооперативов собственников квартир; трудовая книжка; диплом об окончании учебного заведения; военный билет; свидетельство о рождении, аттестат о среднем образовании; свидетельство об окончании основной школы; удостоверение, подтверждающее право на льготы пострадавшему (ей) вследствие ядерных испытаний на Семипалатинском испытательном ядерном полигоне, выданное в установленном Законом порядке).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архивные и иные документы не сохранились - решение суда об установлении юридического факта и периода проживания на территории, подвергшейся воздействию ядерных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обращения, граждане вправе уполномочить других лиц на обращение с заявлением и необходимыми документами на основании доверенности, выданной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рабочем органе специальной комиссии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уведомления о принятии решения о регистрации, либо об отказе в регистрации граждан Республики Казахстан, пострадавших вследствие ядерных испытаний на Семипалатинском испытательном ядерном полигоне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рабочий орган специальной комиссии посредством личного посещения потребителем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центр посредством "окон" ежедневно,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 выявление по итогам проверки факта выплаты компенсации гражданину, пострадавшему вследствие ядерных испытаний на Семипалатинском испытательном ядерном полигоне, на которого оформлен макет дела, также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специальной комиссии при выявлении ошибок в оформлении документов, предоставления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 ненадлежащего оформления в течение двадцати дней после получения пакета документов выдает уведомление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рабочий орган специальной комиссии при выявлении ошибок в оформлении документов, предоставление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 ненадлежащего оформления документов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лиц, осуществляющих оказание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рабочего органа специальной комиссии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пострадавших вследствие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 полигоне"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центров обслуживания населения по оказанию государственной услуги "Регистрация и учет граждан, пострадавших вследствие ядерных испытаний на Семипалатинском испытательном ядерном полигоне"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8"/>
        <w:gridCol w:w="3999"/>
        <w:gridCol w:w="1853"/>
      </w:tblGrid>
      <w:tr>
        <w:trPr>
          <w:trHeight w:val="30" w:hRule="atLeast"/>
        </w:trPr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центра, осуществляющих функции по оказанию государственной услуги в области социальной защиты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Сатпаев"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Сатпаева, 111, кабинет N 212,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otdelzan81@mail.ru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8(71063) 33309</w:t>
            </w:r>
          </w:p>
        </w:tc>
      </w:tr>
      <w:tr>
        <w:trPr>
          <w:trHeight w:val="30" w:hRule="atLeast"/>
        </w:trPr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Сатпаев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Сатпаева, 111,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f15satpaevcon@mail.ru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8(71063) 40349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пострадавших вследствие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 полигоне"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3437"/>
        <w:gridCol w:w="2853"/>
        <w:gridCol w:w="39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 государственной услуги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рабочего органа специальной комиссии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рабочего органа специальной комиссии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календарных дней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рабочего органа специальной комиссии для наложения резолюции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календарного дня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1"/>
        <w:gridCol w:w="4949"/>
        <w:gridCol w:w="49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рабочего органа специальной комиссии результата об оказании государственной услуги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получателю государственной услуги</w:t>
            </w:r>
          </w:p>
        </w:tc>
      </w:tr>
      <w:tr>
        <w:trPr>
          <w:trHeight w:val="180" w:hRule="atLeast"/>
        </w:trPr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1"/>
        <w:gridCol w:w="2682"/>
        <w:gridCol w:w="5288"/>
        <w:gridCol w:w="2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заявления, проверка документов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потребителю государственной услуги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рабочего органа специальной комиссии для наложения резолюции (при выявлении ошибок в оформлении документов, предоставления неполного пакета документов, ненадлежащего оформления документов, следующие действия с N 3.1 по N 6.1)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75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письменного обоснования причин возврата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письменного обоснования причин возврата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рабочий орган специальной комиссии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подпись руководителю рабочего органа специальной комиссии письменного обоснования причин возврата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 приема заявлений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555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письменного обоснования причин возврата услуги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письменного обоснования причин возврата услуги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письменного обоснования причин возврата и документов в центр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письменного обоснования причин возврата и документов потребителю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3"/>
        <w:gridCol w:w="2783"/>
        <w:gridCol w:w="2783"/>
        <w:gridCol w:w="2784"/>
        <w:gridCol w:w="284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30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85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рабочего органа специальной комиссии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210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90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рабочего органа специальной комиссии результата об оказании государственной услуги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уведомления, либо мотивированного ответа об отказе в предоставлении государственной услуги в центр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 государственной услуги</w:t>
            </w:r>
          </w:p>
        </w:tc>
      </w:tr>
      <w:tr>
        <w:trPr>
          <w:trHeight w:val="60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календарных дней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пострадавших вследствие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 полигоне"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рабочий орган специальной комиссии: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9469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124700" cy="1024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