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c7169" w14:textId="41c71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"Регистрация и постановка на учет безработных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12 декабря 2012 года N 26/17. Зарегистрировано Департаментом юстиции Карагандинской области 22 января 2013 года N 2131. Утратило силу постановлением акимата города Сатпаев Карагандинской области от 27 мая 2013 года N 12/25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Сатпаев Карагандинской области от 27.05.2013 N 12/25.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 акимат города Сатпаев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и постановка на учет безработных граждан".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Сатпаев Мадиеву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Сатпаев                        Б.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Сатпаев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26/17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и постановка на учет безработных граждан"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Определения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безработные - физические лица трудоспособного возраста, которые не занимаются трудовой деятельностью, приносящей доход, ищущие работу и готовые трудиться;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СФЕ - структурно-функциональные единицы, которые участвуют в процессе оказания государственной услуги - ответственные лица заинтересованных органов, информационные системы 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государственное учреждение "Отдел занятости и социальных программ города Сатпаев".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государственной услуги "Регистрация и постановка на учет безработных граждан" (далее - регламент) определяет процедуру регистрации и постановки на учет безработных граждан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государственным учреждением "Отдел занятости и социальных программ города Сатпаев" (далее - уполномоченный орган) по месту жительства потребителя,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регистрация и постановка на учет в качестве безработного в электронном виде, либо мотивированный ответ об отказе в предоставлении государственной услуги.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оказанию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гражданам Республики Казахстан, оралманам, иностранцам, лицам без гражданства, постоянно проживающим в Республике Казахстан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не позднее десяти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09.00 часов до 18.00 часов с обеденным перерывом с 13.00 до 14.00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государственной услуги обращается в уполномоченный орган с необходимыми документами,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 проверяет полученные документы, выдает талон, регистрирует и ставит на учет в качестве безработного в электронном виде потребителя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отказе в регистрации потребителю, постановке на учет в качестве безработного, сотрудник уполномоченного органа готовит мотивированный ответ об отказе в предоставлении государственной услуги и направляет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подписывает мотивированный ответ об отказе в предоставлении государственной услуги и направляет сотруднику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сотрудник уполномоченного органа регистрирует мотивированный ответ об отказе в предоставлении государственной услуги и выдает потребителю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уполномоченном органе, составляет один сотрудник.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предъявляет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документы, удостоверяющие личность: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 Казахстана - удостоверение личности (паспорт);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иностранцы и лица без гражданства - вид на жительство иностранца в Республике Казахстан и удостоверение лица без гражданства с отметкой о регистрации в органах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оралманы - удостоверение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трудовую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присвоении социального индивидуального кода (СИК);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регистрационный номер налогоплательщика (РНН);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полученных доходах за последний год (носят заявительный характер).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Государственная услуга оказывается в уполномоченном органе без заполнения бланков.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После сдачи всех необходимых документов в уполномоченном органе сотрудником уполномоченного органа, осуществляющим регистрацию и постановку на учет безработного, данные потребителя заносятся в карточку персонального учета (компьютерную базу данных).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Информирование о результате оказания государственной услуги осуществляется посредством личного посещения заявителем уполномоченного органа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Отказ в регистрации, постановке на учет в качестве безработного производится при отсутствии необходимых документов, при предоставлении ложных сведений 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предоставления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 - 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 лицом за оказание государственной услуги является руководитель уполномоченного органа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"Регистрация и постановка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учет безработных граждан"</w:t>
      </w:r>
    </w:p>
    <w:bookmarkEnd w:id="13"/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</w:t>
      </w:r>
      <w:r>
        <w:br/>
      </w:r>
      <w:r>
        <w:rPr>
          <w:rFonts w:ascii="Times New Roman"/>
          <w:b/>
          <w:i w:val="false"/>
          <w:color w:val="000000"/>
        </w:rPr>
        <w:t>
уполномоченного органа по оказанию государственной услуги "Регистрация и постановка на учет безработных граждан"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7"/>
        <w:gridCol w:w="6147"/>
        <w:gridCol w:w="1956"/>
      </w:tblGrid>
      <w:tr>
        <w:trPr>
          <w:trHeight w:val="30" w:hRule="atLeast"/>
        </w:trPr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органа, осуществляющего функции по оказанию государственной услуги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Сатпаев"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101301, Карагандинская область, город Сатпаев, проспект Сатпаева, 111, кабинет N 211 otdelzan81@mail.ru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(871063) 33609</w:t>
            </w:r>
          </w:p>
        </w:tc>
      </w:tr>
    </w:tbl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"Регистрация и постановка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учет безработных граждан"</w:t>
      </w:r>
    </w:p>
    <w:bookmarkEnd w:id="15"/>
    <w:bookmarkStart w:name="z3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СФЕ.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5"/>
        <w:gridCol w:w="4323"/>
        <w:gridCol w:w="2970"/>
        <w:gridCol w:w="27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проверка представленных документов потребителем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мотивированного ответа об отказе в предоставлении государственной услуги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потребителю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сотруднику уполномоченного органа результата об оказании государственной услуги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календарных дня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календарных дня</w:t>
            </w:r>
          </w:p>
        </w:tc>
      </w:tr>
      <w:tr>
        <w:trPr>
          <w:trHeight w:val="75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карточки персонального учета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постановка на учет в качестве безработного в электронном виде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мотивированного ответа об отказе в предоставлении государственной услуги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руководителю уполномоченного органа мотивированного ответа об отказе в предоставлении государственной услуги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календарных дня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"Регистрация и постановка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учет безработных граждан"</w:t>
      </w:r>
    </w:p>
    <w:bookmarkEnd w:id="18"/>
    <w:bookmarkStart w:name="z4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6248400" cy="829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829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