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6a85" w14:textId="4626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43/09. Зарегистрировано Департаментом юстиции Карагандинской области 21 декабря 2012 года N 2043.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– регламент) определяет процедуру оформления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марта 2009 года N 330 "Об утверждении перечня гарантированного объема специальных социальных услуг",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N 1222 "Об утверждении стандартов оказания специальных социальных услуг в области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09.00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09.00 часов до 20.00 часов без перерыва, для филиалов и представительств центров устанавливается график работы с 09.00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потребителя, а для несовершеннолетних и недееспособных лиц - письменное заявление законного представителя (один из родителей, опекун, попечитель) или ходатайство медицинской организации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 ребенка или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справки об инвалидности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медицинскую карту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выписки из индивидуальной программы реабилитации инвалида (для престарелых не требуется);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лиц пенсионного возраста - пенсионное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участников и инвалидов Великой Отечественной войны и лиц, приравненных к ним - удостоверение, подтверждающее статус инвалида, участника Великой Отечественной войны и лиц,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талон с указанием даты регистрации и получения заявителем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документов на оказание социального обслуживания на дому,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- при личном посещении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– при личном посещении центра потребителем по месту жительства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социальное обслуживание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заведомо ложной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центр, уполномоченный орган по вышеуказанным причинам письменным ответом мотивирует причину отказа, возвращает документы на тринадцатый рабочий день после получения пакета документов и направляет в центр уведомление с указанием причин отказа для последующей выдачи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постороннем уходе и помощи"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6"/>
        <w:gridCol w:w="3091"/>
        <w:gridCol w:w="1833"/>
      </w:tblGrid>
      <w:tr>
        <w:trPr>
          <w:trHeight w:val="30" w:hRule="atLeast"/>
        </w:trPr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25076</w:t>
            </w:r>
          </w:p>
        </w:tc>
      </w:tr>
      <w:tr>
        <w:trPr>
          <w:trHeight w:val="30" w:hRule="atLeast"/>
        </w:trPr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50309</w:t>
            </w:r>
          </w:p>
        </w:tc>
      </w:tr>
      <w:tr>
        <w:trPr>
          <w:trHeight w:val="30" w:hRule="atLeast"/>
        </w:trPr>
        <w:tc>
          <w:tcPr>
            <w:tcW w:w="8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постороннем уходе и помощи"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3605"/>
        <w:gridCol w:w="2896"/>
        <w:gridCol w:w="39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может превышать 15 минут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109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4797"/>
        <w:gridCol w:w="51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4017"/>
        <w:gridCol w:w="3225"/>
        <w:gridCol w:w="2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может превышать 30 минут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4"/>
        <w:gridCol w:w="2678"/>
        <w:gridCol w:w="2678"/>
        <w:gridCol w:w="2932"/>
        <w:gridCol w:w="28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об оказании, либо мотивированного ответа об отказе в предоставлении государственной услуги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постороннем уходе и помощи"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994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359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