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cb0d" w14:textId="f64c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и постановка на учет безработных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22 ноября 2012 года N 43/06. Зарегистрировано Департаментом юстиции Карагандинской области 21 декабря 2012 года N 2054.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 и постановка на учет безработных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43/06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 и постановка на учет безработных граждан"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безработные - физические лица трудоспособного возраста, которые не занимаются трудовой деятельностью, приносящей доход, ищущие работу и готовые трудиться;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занятости и социальных программ города Сарани".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"Регистрация и постановка на учет безработных граждан" (далее - регламент) определяет процедуру регистрации и постановки на учет безработных граждан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Сарани" (далее - уполномоченный орган) по месту жительства потребителя,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регистрация и постановка на учет в качестве безработного в электронном виде, либо мотивированный ответ об отказе в предоставлении государственной услуги.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оказанию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оралманам, иностранцам, лицам без гражданства, постоянно проживающим в Республике Казахстан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позднее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государственной услуги обращается в уполномоченный орган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 проверяет полученные документы, выдает талон, регистрирует и ставит на учет в качестве безработного в электронном виде потребителя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отказе в регистрации потребителю, постановке на учет в качестве безработного, сотрудник уполномоченного органа готовит мотивированный ответ об отказе в предоставлении государственной услуги и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мотивированный ответ об отказе в предоставлении государственной услуги и направляет сотруднику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уполномоченного органа регистрирует мотивированный ответ об отказе в предоставлении государственной услуги и выдает потребителю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предъявляет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удостоверяющие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Казахстана -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- вид на жительство иностранца в Республике Казахстан и удостоверение лица без гражданства с отметкой о регистрации в органах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- удостоверение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социального индивидуального кода (СИК);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полученных доходах за последний год (носят заявительный характер).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оказывается в уполномоченном органе без заполнения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необходимых документов в уполномоченном органе сотрудником уполномоченного органа, осуществляющим регистрацию и постановку на учет безработного, данные потребителя заносятся в карточку персонального учета (компьютерную базу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Информирование о результате оказания государственной услуги осуществляется посредством личного посещения заявителем уполномоченного органа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Отказ в регистрации, постановке на учет в качестве безработного производится при отсутствии необходимых документов, при предоставлении ложных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 - 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 оказанию государственной услуги "Регистрация и постановка на учет безработных граждан"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4"/>
        <w:gridCol w:w="5161"/>
        <w:gridCol w:w="4235"/>
      </w:tblGrid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Сарани"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Победы, 45, кабинет N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otspn@rambler.ru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(872137) 50202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1. Описание действий СФЕ.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0"/>
        <w:gridCol w:w="3474"/>
        <w:gridCol w:w="3203"/>
        <w:gridCol w:w="3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проверка представленных документов потребителем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 в предоставлении государственной услуги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сотруднику уполномоченного органа результата об оказании государственной услуги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</w:tr>
      <w:tr>
        <w:trPr>
          <w:trHeight w:val="75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карточки персонального учета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постановка на учет в качестве безработного в электронном виде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действия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мотивированного ответа об отказе в предоставлении государственной услуги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уполномоченного органа мотивированного ответа об отказе в предоставлении государственной услуги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17"/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6680200" cy="854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