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99504" w14:textId="38995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42 очередной сессии Абайского районного маслихата от 12 декабря 2011 года N 42/499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11 сессии Абайского районного маслихата Карагандинской области от 9 ноября 2012 года N 11/102. Зарегистрировано Департаментом юстиции Карагандинской области 16 ноября 2012 года N 1978.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42 очередной сессии Абайского районного маслихата от 12 декабря 2011 года N 42/499 "О районном бюджете на 2012-2014 годы" (зарегистрировано в Реестре государственной регистрации нормативных правовых актов N 8-9-120, опубликовано в районной газете "Абай-Ақиқат" от 30 декабря 2011 года N 52 (3901)),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4 внеочередной сессии Абайского районного маслихата от 5 апреля 2012 года N 4/41 "О внесении изменений в решение 42 очередной сессии Абайского районного маслихата от 12 декабря 2011 года N 42/499 "О районном бюджете на 2012-2014 годы" (зарегистрировано в Реестре государственной регистрации нормативных правовых актов N 8-9-130, опубликовано в районной газете "Абай-Ақиқат" от 28 апреля 2012 года N 16 (3917)),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6 внеочередной сессии Абайского районного маслихата от 8 июня 2012 года N 6/55 "О внесении изменений в решение 42 очередной сессии Абайского районного маслихата от 12 декабря 2011 года N 42/499 "О районном бюджете на 2012-2014 годы" (зарегистрировано в Реестре государственной регистрации нормативных правовых актов N 8-9-136, опубликовано в районной газете "Абай-Ақиқат" от 23 июня 2012 года N 24 (3925)),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внеочередной сессии Абайского районного маслихата от 16 августа 2012 года N 9/81 "О внесении изменений в решение 42 очередной сессии Абайского районного маслихата от 12 декабря 2011 года N 42/499 "О районном бюджете на 2012-2014 годы" (зарегистрировано в Реестре государственной регистрации нормативных правовых актов N 8-9-138, опубликовано в районной газете "Абай-Ақиқат" от 8 сентября 2012 года N 34 (3935)),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"3 743 602" заменить цифрами "3 823 421";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"3 794 017" заменить цифрами "3 873 836";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Администраторам бюджетных программ производить расходование бюджетных средств в соответствии с принятым решением Абайского районного маслихата.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с 1 января 2012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438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Лозинский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Абайского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Цай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экономики и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планирования"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Муталяпова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09.11.2012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внеочередной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2012 года N 11/102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42 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2011 года N 42/499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3823421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249193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249193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243107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243107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382718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2873468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2873468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456"/>
        <w:gridCol w:w="963"/>
        <w:gridCol w:w="963"/>
        <w:gridCol w:w="7232"/>
        <w:gridCol w:w="1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3873836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254906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151799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1893587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258641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258641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258556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1590137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1588184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1510747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768789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жилищного фонда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320416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158915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158651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158651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240967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240967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255852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165326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165326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165326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225676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решению вопросов обустройства моногородов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на проведение ремонта общего имущества объектов кондоминиум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3121"/>
        <w:gridCol w:w="3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выданных из государственного бюджета 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2"/>
        <w:gridCol w:w="1512"/>
        <w:gridCol w:w="2055"/>
        <w:gridCol w:w="2055"/>
        <w:gridCol w:w="3470"/>
        <w:gridCol w:w="16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839"/>
        <w:gridCol w:w="1770"/>
        <w:gridCol w:w="1770"/>
        <w:gridCol w:w="3143"/>
        <w:gridCol w:w="3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-118429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118429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внеочередной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2012 года N 11/102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42 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2011 года N 42/499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4"/>
        <w:gridCol w:w="2366"/>
      </w:tblGrid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862827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530836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346410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 услуг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 социальной поддержки специалистов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Программы занятости 2020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частичное субсидирование заработной платы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обеспечение деятельности центров занятости населения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предоставление субсидий на переезд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молодежная практика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28072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40409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сельских населенных пунктов в рамках Программе занятости 2020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93409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образование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жилищно-коммунальное хозяйство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дорожная инфраструктура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25497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решению вопросов обустройства моногородов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103200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184426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70756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23670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капитальный и средний ремонт автомобильных дорог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262726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196497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14176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69343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97978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66229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60673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69265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69265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на проведение ремонта общего имущества объектов кондоминиум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внеочередной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2012 года N 11/102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42 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2011 года N 42/499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акима города районного значения, поселка, аула (села), аульного (сельского) округа 2012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559"/>
        <w:gridCol w:w="760"/>
        <w:gridCol w:w="760"/>
        <w:gridCol w:w="760"/>
        <w:gridCol w:w="2700"/>
        <w:gridCol w:w="1359"/>
        <w:gridCol w:w="1360"/>
        <w:gridCol w:w="1161"/>
        <w:gridCol w:w="1161"/>
        <w:gridCol w:w="11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151799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106376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106376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524061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289093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641"/>
        <w:gridCol w:w="870"/>
        <w:gridCol w:w="870"/>
        <w:gridCol w:w="871"/>
        <w:gridCol w:w="3091"/>
        <w:gridCol w:w="1329"/>
        <w:gridCol w:w="1329"/>
        <w:gridCol w:w="1329"/>
        <w:gridCol w:w="132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Сарепта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Курминка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641"/>
        <w:gridCol w:w="870"/>
        <w:gridCol w:w="870"/>
        <w:gridCol w:w="871"/>
        <w:gridCol w:w="3091"/>
        <w:gridCol w:w="1329"/>
        <w:gridCol w:w="1329"/>
        <w:gridCol w:w="1329"/>
        <w:gridCol w:w="132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Кулаайгыр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Есенгельды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817"/>
        <w:gridCol w:w="1110"/>
        <w:gridCol w:w="1111"/>
        <w:gridCol w:w="1111"/>
        <w:gridCol w:w="3943"/>
        <w:gridCol w:w="1695"/>
        <w:gridCol w:w="16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Агрогородок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 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внеочередной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2012 года N 11/102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42 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2011 года N 42/499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инвестиционных проектов на 2012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4043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