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65d4" w14:textId="8526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25 декабря 2012 года N 41/19. Зарегистрировано Департаментом юстиции Карагандинской области 24 января 2013 года N 2137. Утратило силу постановлением акимата Абайского района Карагандинской области от 20 мая 2013 года N 17/24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Абайского района Карагандинской области от 20.05.2013 N 17/24.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41/19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специалист аппарата акима поселка, аула (села), аульного (сельского) округа, который подготавливает документы для предоставления бесплатного подвоза к общеобразовательным организациям и обратно домой детям, проживающим в отдаленных сельских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аппарат акима поселка, аула (села), аульного (сельского) округа.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декабря 2007 года N 1256 "Об утверждении гарантированного государственного норматива сети организаций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выдача справки об обеспечении обучающихся и воспитанников бесплатным подвозом к общеобразовательной организации образования и обратно домой,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выдаче справки фиксируются в книге учета справок,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Адреса уполномоченных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9-00 до 18-00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служит предоставление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уполномоченный орган и подает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регистрирует документы и представляет на рассмотрение руководству уполномоченного органа, который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поступившие документы, оформляет результат оказания услуги, подготавливает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уполномоченного органа выдает получателю государственной услуги справку,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получателя государственной услуги осуществляется на основании графика работы уполномоченного органа.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сдаче всех необходимых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номера и даты приема заявления, фамилии, имени, отчества специалиста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получателю государственной услуги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законного представителя обучающегося (воспитанника) на обеспечение его ребенка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свидетельства о рождении ребенка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учебы,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предоставляется для сверки с копией и возвращается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лиц оказывающих 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уполномоченных органов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5367"/>
        <w:gridCol w:w="2163"/>
        <w:gridCol w:w="1955"/>
        <w:gridCol w:w="3746"/>
      </w:tblGrid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Юбилейное"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58286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100117, село Юбилейное, улица Мира, 15/1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Самарского сельского округа"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54289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100114, Самарский сельский округ, село Самарка, улица Центральная, 19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Коксунского сельского округа"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Коксун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52482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100111, село Коксун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Есенгельдинского сельского округа"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Есенгельды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(72159) 62072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100106, село Есенгельды, улица Центральная, 20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Курминского сельского округа"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Курминское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50566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100113, Курминский сельский округ, село Курминское, улица Спасская 7, кв.2,3</w:t>
            </w:r>
          </w:p>
        </w:tc>
      </w:tr>
      <w:tr>
        <w:trPr>
          <w:trHeight w:val="9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Жартас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91318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100107, Карагандинский сельский округ, село Жартас, улица 60 лет КазССР, 24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2589"/>
        <w:gridCol w:w="2610"/>
        <w:gridCol w:w="2864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ответа об отказе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исполнителю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для регистрации справки или мотивированного ответа об отказе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 – в случае обеспечения бесплатного подвоза обучающихся и воспитанников к общеобразовательным организациям и обратно домой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4"/>
        <w:gridCol w:w="2665"/>
        <w:gridCol w:w="3751"/>
        <w:gridCol w:w="4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Рассмотрение документов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Рассмотрение документов и подготовка справки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справки 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Предоставление руководству уполномоченного органа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Направление ответственному исполнителю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Направление на регистрацию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Выдача получателю государственной услуги результата оказания государственной услуги </w:t>
            </w:r>
          </w:p>
        </w:tc>
      </w:tr>
    </w:tbl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 – в случае отказа в обеспечении бесплатного подвоза обучающихся и воспитанников к общеобразовательным организациям и обратно домой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3087"/>
        <w:gridCol w:w="3913"/>
        <w:gridCol w:w="4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Рассмотрение документов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Рассмотрение документов и подготовка мотивированного ответа об отказе 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руководству уполномоченного органа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Направление ответственному исполнителю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Направление на регистрацию 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Выдача получателю государственной услуги результата оказания государственной услуги </w:t>
            </w:r>
          </w:p>
        </w:tc>
      </w:tr>
    </w:tbl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2931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(Ф.И.О. заявителя)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проживания, телефон: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обеспечить подвоз моего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дата рождения), проживающего в (указать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населенного пункта, района) и обучающегося в (указать N класса,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организации образования)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 на 20 __ - 20 __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учебный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__________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справки с места учебы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действительно обучается в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 классе ______ смены (период обучения с ____ до ____ часов)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школы N __________________ Ф.И.О.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(указать наименование школы)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расписки о получении документов у потребителя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Аппарат акима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Расписка в приеме документов N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Получены от 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 за N _____________ кем выдано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Принял специалист аппарата акима 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__________ 20 __ г.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справки об обеспечении бесплатным подвозом к общеобразовательной организации образования и обратно домой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(она) действительно будет обеспечен (-а) бесплатным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подвозом к общеобразовательной организации образования N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обратно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на период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 Ф.И.О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книги учета справок об обеспечении бесплатного подвоза обучающихся и воспитанников к общеобразовательной организации образования и обратно домой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Аппарат акима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Книга учета справок*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Книга начата в 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Книга окончена в __________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2900"/>
        <w:gridCol w:w="3440"/>
        <w:gridCol w:w="3441"/>
        <w:gridCol w:w="3441"/>
      </w:tblGrid>
      <w:tr>
        <w:trPr>
          <w:trHeight w:val="8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потребителя, кому выдана справка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должностного лица, выдавшего справку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потребителя получившего справку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Книга учета справок пронумеровывается, прошнуровывается и скрепляется подписью и печатью акима.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