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910e" w14:textId="f5b9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Актогайского района, организующих общественные работы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29 марта 2012 года N 05/02. Зарегистрировано Управлением юстиции Актогайского района Карагандинской области 24 апреля 2012 года N 8-10-146. Прекращено действие по истечении срока, на который постановление было принято - (письмо акима Актогайского района Карагандинской области от 12 февраля 2013 года № 3-1/130)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- (письмо акима Актогайского района Карагандинской области от 12.02.2013 № 3-1/130).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Актогайского района, организующих общественные работы на 2012 год, виды и объемы работ, источник финансирования и срок участия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граждан направленных на общественные работы, в размере минимальной заработной платы, установленной законодательством Республики Казахстан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Актогайского района" (Е. Жанкабылов)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Актогайского района С.Абеуову.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 и распространяется на отношения, возникшие с 01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К.К. Тлеубергенов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N 05/02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Актогайского района, организующих общественные работы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984"/>
        <w:gridCol w:w="1259"/>
        <w:gridCol w:w="2023"/>
        <w:gridCol w:w="1761"/>
        <w:gridCol w:w="1455"/>
        <w:gridCol w:w="1150"/>
        <w:gridCol w:w="2614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Актогайского района"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N 2 Актогайского района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"Актогайский культурно-досуговой центр"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села, озеленение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Актогайского района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Актогайскому району"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Актогайского района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суд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территориальный отдел судебных исполнителей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0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Актогайского района"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"Ақ қайың"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села, озеленение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1116096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территориальный отдел судебных исполнителей N 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Актогайского района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 уголовно-исполнительная инспекция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"Централизованная библиотечная система Актогайского района"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Актогайского района"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Актогайского района"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района"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Актогай"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села, озеленение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законодатель-ством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Жидебайского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Кежекского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Кусакского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Кызыларайского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Торангалыкского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Шабанбайбийского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Сарышаган"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Шашубай"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Сарытерекского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Карамендебийского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Айыртасского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Карабулакского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Нуркенского сельского округа"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Актогайского района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5580480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