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bce01" w14:textId="e5bc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социальных рабочих мест для целевых групп населения в Каркаралинском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 февраля 2012 года N 48. Зарегистрировано Управлением юстиции Каркаралинского района Карагандинской области 20 февраля 2012 года N 8-13-117. Утратило силу постановлением акимата Каркаралинского района Карагандинской области от 18 июня 2012 года N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Каркаралинского района Карагандинской области от 18.06.2012 N 158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N 316 "Об утверждении Программы занятости 2020",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оказания социальной поддержки безработным гражданам, входящим в целевые группы,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предприятий, учреждений района, в которых будут организованы социальные рабочие места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Каркаралинского района" (Жуманбаев Б.М.) и коммунальному государственному учреждению "Центр занятости Каркаралинского района" акимата Каркаралинского района Карагандинской области (Бабайбеков К.А):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работу по направлению на работу безработных граждан изъявивших желание работать на социальных рабочих местах в порядке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 по заключению соответствующих трудовых договоров с работодателями по трудоустройству данной категории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отслеживать эффективность организации социальных рабочих мест и исполнение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мониторинг трудоустройства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Работодателям оплату труда граждан, трудоустроенных на социальные рабочие места, производить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первые шесть месяцев в размере 50 процентов от заработной платы из средств районного или республиканского бюджета и не менее 50 процентов за счет средств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следующие три месяца в размере 30 процентов от заработной платы из средств республиканского бюджета и не менее 70 процентов за счет средств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следующие три месяца в размере 15 процентов от заработной платы из средств республиканского бюджета и не менее 85 процентов за счет средств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14 июня 2011 года N 169 "Об организации социальных рабочих мест в Каркаралинском районе на 2011 год" (зарегистрировано в Реестре государственной регистрации нормативных правовых актов за N 8-13-100, опубликовано в районной газете "Қарқаралы" 9 июля 2011 года N 53-54 (10969)).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С. Әлиұлы.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Каркаралинского района                К. Максутов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Каркаралинского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февраля 2012 года N 48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предприятий и учреждений района, в которых будут организованы социальные рабочие места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3094"/>
        <w:gridCol w:w="1703"/>
        <w:gridCol w:w="2474"/>
        <w:gridCol w:w="1639"/>
        <w:gridCol w:w="1768"/>
        <w:gridCol w:w="2561"/>
      </w:tblGrid>
      <w:tr>
        <w:trPr>
          <w:trHeight w:val="10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предприятия, учреждения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количество рабочих мест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продолжительность работ (месяц)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тенге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компенсации, тенге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"Рымхан"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"Аслан"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Жансагимов А.Ж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 и кочегар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Следующие 3 месяца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3 месяца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"Өнім"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рабочий, тракторист</w:t>
            </w:r>
          </w:p>
        </w:tc>
      </w:tr>
      <w:tr>
        <w:trPr>
          <w:trHeight w:val="4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Следующие 3 месяца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3 месяца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"Қуан"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специалист, подсобный рабочий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Следующие 3 месяца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3 месяца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"Серик"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Следующие 3 месяца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3 месяца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"Әділ"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6 месяцев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Следующие 3 месяца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3 месяца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