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f5c05" w14:textId="f3f5c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размеров ставок фиксированного налога на единицу объекта налогообложения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XII сессии Каркаралинского районного маслихата Карагандинской области от 14 декабря 2012 года N 12/94. Зарегистрировано Департаментом юстиции Карагандинской области 18 января 2013 года N 2114. Прекращено действие в связи с истечением срока, на который решение было принято (письмо Каркаралинского районного маслихата Карагандинской области от 3 марта 2016 года № 51)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Прекращено действие в связи с истечением срока, на который решение было принято (письмо Каркаралинского районного маслихата Карагандинской области от 03.03.2016 № 51).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бюджет" (Налоговый кодекс)",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размеры ставок фиксированного налога на единицу объекта налогообложения в Каркаралинском районе на 2013 год,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7"/>
        <w:gridCol w:w="4763"/>
      </w:tblGrid>
      <w:tr>
        <w:trPr>
          <w:trHeight w:val="30" w:hRule="atLeast"/>
        </w:trPr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Даутов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Нуркенов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"Налоговое управление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Каркаралинскому району"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Мукеева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 декабря 2012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N 12/94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ставок фиксированного налога на единицу объекта налогообложения в Каркаралинском районе на 2013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1"/>
        <w:gridCol w:w="4987"/>
        <w:gridCol w:w="4502"/>
      </w:tblGrid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п./п.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ставок фиксированного налога в месяц (в месячных расчетных показателях)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одним игроком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участием более одного игрока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компьютер, используемый для проведения игры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Игровая дорожка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Бильярдный стол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