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6943" w14:textId="c426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47 сессии Осакаровского районного маслихата от 23 мая 2011 года N 364 "Об утверждении Правил благоустройства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Осакаровского районного маслихата Карагандинской области от 13 марта 2012 года N 24. Зарегистрировано Управлением юстиции Осакаровского района Карагандинской области 9 апреля 2012 года N 8-15-167. Утратило силу - решением Осакаровского районного маслихата Карагандинской области от 30 мая 2012 года N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Осакаровского районного маслихата Карагандинской области от 30.05.2012 N 69.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Осакаровский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47 сессии Осакаровского районного маслихата от 23 мая 2011 года N 364 "Об утверждении Правил благоустройства Осакаровского района" (зарегистрировано в Реестре государственной регистрации нормативных правовых актов за N 8-15-147, опубликовано 30 июня 2011 года в газете "Сельский труженик" N 26 (7250)):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благоустройства Осакаровского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на государственном языке слова "аумағындағы елді мекендерінде" заменить словом "аумағында";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на государственном языке слова "аудан әкімдігінің" заменить словом "ауданның";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6 на государственном языке слова "кент немесе ауыл аумағында" заменить словом "аумақта";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12 на государственном языке слово "аудан" заменить словом "кент";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15 на государственном языке слово "аудандық"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17 на государственном языке слова "бұтақшалар және сыпырындыдан" заменить словом "бұтақшалардан";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"работ по уборке территории либо"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40 на государственном языке после слова "Аймақты" дополнить словом "ағымдағы";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40 на государственном языке перед словом "аумағындағы" дополнить словами "елді мекендер";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40 на государственном языке перед словом "тиісті" дополнить словом "аумақтың";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45 на государственном языке слова "аллея бульварлары,"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51 на государственном языке после слова "тротуарларда," дополнить словами "жолаушылар тасымалдайтын көліктерге отыру алаңдарында,";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51 на государственном языке слово ", бұталар"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55 на государственном языке слова "жер үстілік жаяу өтпе жолдардағы" заменить словами "жолаушылар тасымалдайтын көлік аялдамаларындағы";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пункта 63 на государственном языке слово "қарлар,"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88 на государственном языке слова "жағалаулардың және"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91 на государственном языке слова "қалалық полигон аумағына" заменить словом "полигонға";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92 на государственном языке слово "магистральдарда" заменить словом "көшелерде";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93 на государственном языке слова "бульварлар,", "жағажайлар,"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98 на государственном языке слово "жағажайлар,"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115 на государственном языке после слова "кенттік" дополнить словом "саябақтарда,", слова "бульварларда,", "жағажайларда,"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119 на государственном языке слово "қала" заменить словами "елді мекен";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131 на государственном языке слово "қалалық"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139 на государственном языке слово ", жағажай"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149 на государственном языке слово "пидемиологиялық" заменить словом "эпидемиологиялық";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172 на государственном языке слова "аудан әкімдерінің" заменить словами "кенттер және селолық округтер әкімдерінің";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177 на государственном языке слова "қала аудандары" заменить словами "кенттер және селолық округтер";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181 на государственном языке слова "қала аудандарының" заменить словами "кенттер және селолық округтер";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182 на государственном языке слово "Селитерлі" заменить словом "Селитебтік";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202 на государственном языке слово "қалалық" исключить, слово "әкімдік" заменить словом "әкімшілік";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215 на государственном языке после слова "ішінде" дополнить словом "скверлер,";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225 на государственном языке после цифры "25" дополнить словом "градустан";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226 на государственном языке слово "қалалық"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законности и правам граждан (Кобжанов Н.С.).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Ревякина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Осакаровского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Жакупбаев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государственно-санитарного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Осакаровскому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Осакаровского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транспорта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Осакаровского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С.С.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