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0194" w14:textId="51b0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13 января 2012 года N 1/1. Зарегистрировано Управлением юстиции города Балхаш Карагандинской области 25 января 2012 года N 8-4-265. Утратило силу  постановлением акимата города Приозерск Карагандинской области от 8 февраля 2013 года N 04/11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08.02.2013 N 04/11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организаций, учреждений города Приозерск, организующих общественные работы на 2012 год, виды и объемы работ, источник финансирования и срок участия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следующий размер оплаты труда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направленным на общественные работы, за исключением безработных, направленных на общественные работы в коммунальное государственное предприятие "Управление жилищно-коммунального реформирования" в размере одной минимальной заработной платы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направленным на общественные работы, в коммунальное государственное предприятие "Управление жилищно-коммунального реформирования" в размере полторы минимальной заработной платы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Приозерск" (Битин Б.Е.) заключить с работодателями типовые договора с указанием конкретных условий выполнения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постановления акимата города Приозерск от 9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в 2011 году" (зарегистрированное в Реестре государственной регистрации нормативных правовых актов за N 8-4-225 от 16 марта 2011 года, опубликованное в газете "Приозерский вестник" N 6 (215) от 18 марта 2011 года), от 17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N 28/1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города Приозерск от 9 марта 2011 года N 5/15 "Об организации общественных работ в 2011 году" (зарегистрированное в Реестре государственной регистрации нормативных правовых актов за N 8-4-240 от 7 сентября 2011 года, опубликованное в газете "Приозерский вестник" N 17 (226) от 9 сентября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Е. Утешев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 N 1/1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города Приозерск, организующих общественные работы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4783"/>
        <w:gridCol w:w="2775"/>
        <w:gridCol w:w="2180"/>
        <w:gridCol w:w="1690"/>
        <w:gridCol w:w="1683"/>
      </w:tblGrid>
      <w:tr>
        <w:trPr>
          <w:trHeight w:val="5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тенге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2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 Карагандинской области"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жилищно-коммунального реформирования"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города и озеленение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4185360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библиотека"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Приозерское отделение филиала Государственного центра по выплате пенсий Карагандинской области N 0805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Карагандинской области Налоговое управление по городу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Карагандинской области Управление статистики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работа интервьюера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архивов и документации Карагандинской области Государственный архив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"Казахская средняя общеобразовательная школа N 1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"Комплекс школа - детский сад N 2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инвентаризация объектов коммунальной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Приозерского городского Маслихата"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учет и регистрация движения сельскохозяйственных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Приозерска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 эпидемиологического надзора по городу Приозерск"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подворный обход с целью выявления граждан, имеющих право на социальные выплаты, уточнение социальной карты города, санитарная очистка и благоустройство прилегающей территории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городской суд Карагандинской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разноска извещений и уведомлений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Балхаш Карагандинской области служба ЗАГС N 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компьютерной базой, работа с архивными документами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Государственное учреждение "Отдел образования, физической культуры и спорта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уголовно исполнительной системы по Карагандинской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повесток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инвентаризация объектов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Приозерск республиканского государственного учреждения "Центр обслуживания населения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база, 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"Айналайын" акимата города Приозерск отдела образования, физической культуры и спорта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"Балбөбек" акимата города Приозерск отдела образования, физической культуры и спорта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земельно-кадастровый филиал Карагандинского дочернего Государственного предприятия на праве хозяйственного ведения Республиканского Государственного предприятия "Государственный научно-производственный центр земельных ресурсов и землеустройства" агентства Республики Казахстан по управлению земельными ресурсами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"Школа искусств и спорта" акимата города Приозерск отдела образования, физической культуры и спорта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Приозерск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4-отдел Департамента внутренних дел Карагандинской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города Приозерск"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11823642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