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b8db" w14:textId="087b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23 декабря 2011 года N 251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29 июня 2012 года N 486. Зарегистрировано Департаментом юстиции Кызылординской области 14 августа 2012 года за N 4306. Утратило силу постановлением Кызылординского областного акимата от 30 мая 2013 года N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30.05.2013 N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Кызылординской области от 23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услуг" (зарегистрировано в Реестре государственной регистрации нормативных правовых актов за N 4287, опубликован в номерах газет "Сыр бойы" от 31 декабря 2011 года N 243-244, от 2 февраля 2012 года N 19 и "Кызылординские вести" от 31 декабря 2011 года N 213-214, от 31 января 2012 года N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"Регистрация и постановка на учет безработных граждан"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"Оформление документов на инвалидов для предоставления им протезно-ортопедической помощи"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первого заместителя акима области Нуртаева 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регламенты государственных услуг "Регистрация и постановка на учет безработных граждан", "Регистрация и учет граждан, пострадавших вследствие ядерных испытаний на Семипалатинском испытательном ядерном полигоне", "Оформление документов на инвалидов для предоставления им протезно-ортопедической помощи" и "Оформление документов на инвалидов для обеспечения их сурдо-тифлотехническими средствами и обязательными гигиеническими средствами", утвержденные указанным постановлением,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мая 2012 года N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"23" декабря 2011 года N 251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"Регистрация и постановка на учет безработных граждан"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"Регистрация и постановка на учет безработных граждан"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– сотрудник уполномоченного органа, в обязанности которого входит регистрация и постановка на учет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постановка на учет безработных граждан"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отдел занятости и социальных программ районов, города областного значения.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Отказ в регистрации, постановке на учет в качестве безработного, производится при отсутствии необходимых документов, предоставлении ложных сведений и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документов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необходимые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уполномоченного органа рассматривает предоставленные документы, вносит и регистрирует данные потребителя в карточке персонального учета (компьютерной базе данных). Подготовка решения о постановке на учет в качестве безработного. При отсутствии необходимых документов, предоставлении ложных сведений и документов, подготавливает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на основании предъявленных документов потребителя, выносит решение о постановке на учет в качестве безработного или подписывает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информирует потребителя о результате оказания государственной услуги.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в уполномоченный орган для получения государственной услуги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предъявляет в уполномоченный орган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учет безработных граждан"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546"/>
        <w:gridCol w:w="2453"/>
        <w:gridCol w:w="2628"/>
        <w:gridCol w:w="2450"/>
        <w:gridCol w:w="262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СФЕ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действий (процесса, процедуры, операции) и их описание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данных потребителя в карточке персонального учета (компьютерной базе данных) или подготовка мотивированного отказа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решения о постановке на учет в качестве безработного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решения о постановке на учет в качестве безработного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данных потребителя в карточку персонального учета (компьютерную базу данных)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потребителя о регистрации в качестве безработного или выдача мотивированного отказа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решения на рассмотрение руководителю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Признание потребителя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безработного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9 календарных дней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календарного дня 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2. Варианты использования. Основной процесс.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8"/>
        <w:gridCol w:w="45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предоставленных документов 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Вынесение решения о постановке на учет в качестве безработного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и регистрация данных потребителя в карточке персонального учета (компьютерную базу данных)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Признание потребителя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безработного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Информирование потребителя о регистрации в качестве безработного 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Подготовка решения о постановке на учет в качестве безработного и внесение на рассмотрение руководителю 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7"/>
        <w:gridCol w:w="5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предоставленных документов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данных потребителя в карточку персонального учета (компьютерную базу данных)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Информирование потребителя об отказе на основании предоставленных документов и выдача мотивированного отказа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учет безработных граждан"</w:t>
      </w:r>
    </w:p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(схему 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июня 2012 года N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251</w:t>
      </w:r>
    </w:p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– отдел занятости и социальных программ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– филиал Республиканского государственного предприятия "Центр обслуживания населения" по Кызылординской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сотрудник рабочего органа специальной комиссии в обязанности которого входит регистрация и учет граждан, пострадавших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учет граждан, пострадавших вследствие ядерных испытаний на Семипалатинском испытательном ядерном полигоне"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рабочим органом специальной комиссии, а также через Центр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и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компенсации, утвержденных постановлением Правительства Республики Казахстан от 20 февраля 2006 года N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– уведомление)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 и Центре, адреса которых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ненадлежащего оформления документов в течение двадцати календарных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предоставлении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рабочий орган специальной комиссии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рабочего органа специальной комиссии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рабочего органа специальной комиссии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рассматривает документы и фиксирует в информационной системе Центра (в случае отсутствия в рабочем органе специальной комиссии собственной информационной системы), подготавливает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рабочего органа специальной комиссии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рабочего органа специальной комиссии направляет результат оказания государственной услуги в Центр, при этом фиксирует в информационной системе Центра (в случае отсутствия в рабочем органе специальной комиссии собственной информационной системы) или выдает потребителю в случае обращения в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рабочего органа специальной комиссии, Центром при помощи сканера штрих-кода фиксируются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отказ.</w:t>
      </w:r>
    </w:p>
    <w:bookmarkEnd w:id="22"/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в рабочий орган специальной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рабочего органа специальной комиссии регистрирует заявление и выдает потребителю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после приема документов, проводит регистрацию и выдает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рабочего органа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4"/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лиц, оказывающих государственные услуги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рабочего органа специальной комиссии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пострадавших вследствие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испытательном ядерном полигоне"</w:t>
      </w:r>
    </w:p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763"/>
        <w:gridCol w:w="2260"/>
        <w:gridCol w:w="2627"/>
        <w:gridCol w:w="2455"/>
        <w:gridCol w:w="2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рабочего органа специальной комиссии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документов, перенаправление в рабочий орган специальной комиссии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инспектору накопительного отдела Центра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рабочего органа специальной комиссии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 (не входит в срок оказания услуги)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569"/>
        <w:gridCol w:w="2455"/>
        <w:gridCol w:w="2258"/>
        <w:gridCol w:w="2258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НаименованиеСФЕ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рабочего органа специальной комиссии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рабочего органа специальной комиссии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или мотивированного отказа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мотивированного отказа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или мотивированного отказа Центру или потребителю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отказа, фиксация поступивших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отказа исполнителю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18 календарных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 (не входит в срок оказания услуги)</w:t>
            </w:r>
          </w:p>
        </w:tc>
      </w:tr>
    </w:tbl>
    <w:bookmarkStart w:name="z6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2. Варианты использования. Основной процесс.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2268"/>
        <w:gridCol w:w="2326"/>
        <w:gridCol w:w="2756"/>
        <w:gridCol w:w="30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55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рабочего органа специальной комиссии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рабочего органа специальной комиссии</w:t>
            </w:r>
          </w:p>
        </w:tc>
      </w:tr>
      <w:tr>
        <w:trPr>
          <w:trHeight w:val="82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рабочий орган специальной комиссии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подготовка уведомления</w:t>
            </w:r>
          </w:p>
        </w:tc>
      </w:tr>
      <w:tr>
        <w:trPr>
          <w:trHeight w:val="34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Регистрация документов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уведомления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 и выдача уведомления потребителю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2447"/>
        <w:gridCol w:w="2291"/>
        <w:gridCol w:w="2741"/>
        <w:gridCol w:w="29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рабочего органа специальной комиссии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 специальной комиссии</w:t>
            </w:r>
          </w:p>
        </w:tc>
      </w:tr>
      <w:tr>
        <w:trPr>
          <w:trHeight w:val="76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рабочий орган специальной комиссии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мотивированного отказа </w:t>
            </w:r>
          </w:p>
        </w:tc>
      </w:tr>
      <w:tr>
        <w:trPr>
          <w:trHeight w:val="34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мотивированного отказа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мотивированного отказа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мотивированного отказа потребителю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испытательном ядерном полигоне"</w:t>
      </w:r>
    </w:p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(схему 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июня 2012 года N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251</w:t>
      </w:r>
    </w:p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"Оформление документов на инвалидов для предоставления им протезно-ортопедической помощи"</w:t>
      </w:r>
    </w:p>
    <w:bookmarkEnd w:id="31"/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32"/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"Оформление документов на инвалидов для предоставления им протезно-ортопедической помощи"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филиал Республиканского государственного предприятия "Центр обслуживания населения" по Кызылординской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– сотрудник уполномоченного органа, в обязанности которого входит подготовка уведомления об оформлении документов на инвалидов для предоставления протезно-ортопедической помощи, либо мотивированного ответа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инвалидов для предоставления им протезно-ортопедической помощи"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отдел занятости и социальных программ районов, города областного значения.</w:t>
      </w:r>
    </w:p>
    <w:bookmarkEnd w:id="33"/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34"/>
    <w:bookmarkStart w:name="z6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 N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им протезно-ортопедической помощи (далее – уведомление),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представляется бесплатно.</w:t>
      </w:r>
    </w:p>
    <w:bookmarkEnd w:id="35"/>
    <w:bookmarkStart w:name="z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и о ходе оказания государственной услуги можно получить в уполномоченном органе и Центре, адреса которых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интернет-ресурсах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 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рассматривает документы и фиксирует в информационной системе Центра (в случае отсутствия в уполномоченном органе собственной информационной системы), подготавливает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органа направляет результат оказания государственной услуги в Центр, при этом фиксирует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при помощи сканера штрих-кода фиксируются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отказ.</w:t>
      </w:r>
    </w:p>
    <w:bookmarkEnd w:id="37"/>
    <w:bookmarkStart w:name="z7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38"/>
    <w:bookmarkStart w:name="z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заявление и выдает потребителю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после приема документов, проводит регистрацию и выдает расписку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протезно-ортопедической помощи"</w:t>
      </w:r>
    </w:p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569"/>
        <w:gridCol w:w="2631"/>
        <w:gridCol w:w="2453"/>
        <w:gridCol w:w="2456"/>
        <w:gridCol w:w="24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документов, перенаправление в уполномоченный орган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инспектору накопительного отдела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уполномоченного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3077"/>
        <w:gridCol w:w="2142"/>
        <w:gridCol w:w="2259"/>
        <w:gridCol w:w="2454"/>
        <w:gridCol w:w="26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или мотивированного отказа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мотивированного отказа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или мотивированного отказа Центру или потребителю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отказа, фиксация поступивших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отказа исполнителю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8 рабочих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</w:tr>
    </w:tbl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883"/>
        <w:gridCol w:w="2377"/>
        <w:gridCol w:w="2630"/>
        <w:gridCol w:w="26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55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82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документов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подготовка уведомления</w:t>
            </w:r>
          </w:p>
        </w:tc>
      </w:tr>
      <w:tr>
        <w:trPr>
          <w:trHeight w:val="34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Регистрация документов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уведомления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 и выдача уведомления потребителю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2638"/>
        <w:gridCol w:w="2462"/>
        <w:gridCol w:w="2638"/>
        <w:gridCol w:w="26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76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мотивированного отказа 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мотивированного отказа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мотивированного отказа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мотивированного отказа потребителю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протезно-ортопедической помощи"</w:t>
      </w:r>
    </w:p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(схему 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июня 2012 года N 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251</w:t>
      </w:r>
    </w:p>
    <w:bookmarkStart w:name="z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</w:t>
      </w:r>
    </w:p>
    <w:bookmarkEnd w:id="46"/>
    <w:bookmarkStart w:name="z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данном регламенте государственной услуги "Оформление документов на инвалидов для обеспечения их сурдо-тифлотехническими и обязательными гигиеническими средствами"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филиал Республиканского государственного предприятия "Центр обслуживания населения" по Кызылординской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– специалист уполномоченного органа, в обязанности которого входит оформление документов на инвалидов для обеспечения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отдел занятости и социальных программ районов, города областного значения.</w:t>
      </w:r>
    </w:p>
    <w:bookmarkEnd w:id="48"/>
    <w:bookmarkStart w:name="z9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– уведомление),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50"/>
    <w:bookmarkStart w:name="z1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 и Центре, адреса которых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рассматривает документы и фиксирует в информационной системе Центра (в случае отсутствия в уполномоченном органе собственной информационной системы), подготавливает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органа направляет результат оказания государственной услуги в Центр, при этом фиксирует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при помощи сканера штрих-кода фиксируются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отказ.</w:t>
      </w:r>
    </w:p>
    <w:bookmarkEnd w:id="52"/>
    <w:bookmarkStart w:name="z10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53"/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заявление и выдает потребителю расписку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после приема документов, проводит регистрацию и выдает расписку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54"/>
    <w:bookmarkStart w:name="z1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лиц, оказывающих государственные услуги</w:t>
      </w:r>
    </w:p>
    <w:bookmarkEnd w:id="55"/>
    <w:bookmarkStart w:name="z1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обязательными гигиеническими средствами"</w:t>
      </w:r>
    </w:p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570"/>
        <w:gridCol w:w="2632"/>
        <w:gridCol w:w="2629"/>
        <w:gridCol w:w="2457"/>
        <w:gridCol w:w="24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документов, перенаправление в уполномоченный орган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инспектору накопительного отдела 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уполномоченного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2571"/>
        <w:gridCol w:w="2630"/>
        <w:gridCol w:w="2630"/>
        <w:gridCol w:w="2455"/>
        <w:gridCol w:w="24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НаименованиеСФЕ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или мотивированного отказа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мотивированного отказа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или мотивированного отказа в Центр или потребителю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отказа, фиксация поступивших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отказа исполнителю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Фиксация в информационной системе Центра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8 рабочих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</w:tr>
    </w:tbl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6"/>
        <w:gridCol w:w="2894"/>
        <w:gridCol w:w="2895"/>
        <w:gridCol w:w="2562"/>
        <w:gridCol w:w="25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55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82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уведомления </w:t>
            </w:r>
          </w:p>
        </w:tc>
      </w:tr>
      <w:tr>
        <w:trPr>
          <w:trHeight w:val="34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уведомления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 и выдача уведомления потребителю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2754"/>
        <w:gridCol w:w="2910"/>
        <w:gridCol w:w="2617"/>
        <w:gridCol w:w="26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76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мотивированного отказа </w:t>
            </w:r>
          </w:p>
        </w:tc>
      </w:tr>
      <w:tr>
        <w:trPr>
          <w:trHeight w:val="34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мотивированного отказа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мотивированного отказа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мотивированного отказа потребителю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обязательными гигиеническими средствами"</w:t>
      </w:r>
    </w:p>
    <w:bookmarkStart w:name="z11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(схему 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