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32e5c" w14:textId="8832e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города Кызылорда от 27 марта 2012 года N 3384 "Об оказании единовременной материальной помощи"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Кызылорды Кызылординской области от 17 мая 2012 года N 3608. Зарегистрировано Департаментом юстиции Кызылординской области 07 июня 2012 года за N 10-1-213. Утратило силу - Постановлением акимата города Кызылорды Кызылординской области от 23 ноября 2012 года N 4929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- Постановлением акимата города Кызылорды Кызылординской области от 23.11.2012 N 4929.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Законом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 от 23 января 2001 года и Законом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нормативных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 xml:space="preserve">" от 24 марта 1998 года, в целях оказания единовременной материальной помощи, акимат города Кызылорда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акимата города Кызылорда от 27 марта 2012 года </w:t>
      </w:r>
      <w:r>
        <w:rPr>
          <w:rFonts w:ascii="Times New Roman"/>
          <w:b w:val="false"/>
          <w:i w:val="false"/>
          <w:color w:val="000000"/>
          <w:sz w:val="28"/>
        </w:rPr>
        <w:t>N 3384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оказании единовременной материальной помощи" (зарегистрировано в Реестре государственной регистрации нормативных правовых актов от 17 апреля 2012 года N 10-1-208, опубликовано в газетах "Кызылорда Таймс" N 16 от 20 апреля 2012 года и "Акмешіт апталығы" N 17 от 27 апреля 2012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постановления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"3. Предоставить единовременную материальную помощь лицам, проработавшим (прослужившим)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 в размере 49000 (сорок девять тысяч) тенге до 15 июня 2012 года".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постановления признать утратившим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"Городской отдел занятости и социальных программ" (А.Алдажаров) принять необходимые меры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Ж.Шынтасова.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 </w:t>
      </w:r>
      <w:r>
        <w:rPr>
          <w:rFonts w:ascii="Times New Roman"/>
          <w:b w:val="false"/>
          <w:i/>
          <w:color w:val="000000"/>
          <w:sz w:val="28"/>
        </w:rPr>
        <w:t>АКИМ ГОРОДА                                  М. ЖАЙЫМБЕТОВ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