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22ab" w14:textId="1522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ноября 2012 года N 13-2. Зарегистрировано Департаментом юстиции Кызылординской области 10 декабря 2012 года за N 4362.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4 719 064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1 018 809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3 694 882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4 795 389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106 555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- 115 669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- 78 717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"1-18. Из расходов бюджета района на 2012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"Обеспечение функционирования автомобильных дорог в городах районного значения, поселках, аулах (селах), аульных (сельских) округах" 1 030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бюджета" 1 120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"1-19. Дополнительные расходы на увеличение средств бюджета района на 2012 год направить на следующее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в городе, города районного значения, поселка, аула (села), аульного (сельского) округа" 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внутренней политики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проведению государственной информационной политики через газеты и журналы"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проведению государственной информационной политики через телерадиовещание" 300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5), 6), 7)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предоставление специальных социальных услуг 7 334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реализацию государственного образовательного заказа в дошкольных организациях образования 108 478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образование всего 21 364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11 715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воспитывающихся и обучающихся на дому 9 649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7 262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Hа увеличение размера оплаты труда учителям проходивших в повышениях квалификации в автономной организации образования "Назарбаев Интеллектуальные школы" 1 218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ХІІІ-сессии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"29" ноября 2012 года N 13-2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"20" декабря 2011 года N 51-1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70"/>
        <w:gridCol w:w="9004"/>
        <w:gridCol w:w="1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4719064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1018351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704858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3694882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3694882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8473"/>
        <w:gridCol w:w="17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4795389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"29" ноября 2012 года N 13-2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51-1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поселка и аульных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655"/>
        <w:gridCol w:w="1191"/>
        <w:gridCol w:w="828"/>
        <w:gridCol w:w="974"/>
        <w:gridCol w:w="778"/>
        <w:gridCol w:w="713"/>
        <w:gridCol w:w="953"/>
        <w:gridCol w:w="1215"/>
        <w:gridCol w:w="1514"/>
        <w:gridCol w:w="1260"/>
      </w:tblGrid>
      <w:tr>
        <w:trPr>
          <w:trHeight w:val="6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Содержанияе мест захоронений и погребение безродных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поселках, аулах (селах), аульных (сельских)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 Жалагаш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имена Шаменов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177084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42732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38399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