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983b" w14:textId="a2e9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19 декабря 2012 года N 101. Зарегистрировано Департаментом юстиции Кызылординской области 09 января 2013 года за N 4386. Утратило силу в связи с истечением срока применения - (письмо Жанакорганского районного маслихата Кызылординской области от 23 января 2014 года N 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  Жанакорганского районного маслихата Кызылординской области от 23.01.2014 N 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от 4 декабря 2008 года "Бюджетный кодекс Республики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238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15 мая 2007 года Кодекса Республики Казахстан "Трудовой кодекс Республики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от 8 июля 2005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8 335 138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1 509 866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165 714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6 656 663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8 513 847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129 444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148001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18 557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- 308 153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- 308 153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Жанакорганского районного маслихата Кызылординской области от 25.12.2013 </w:t>
      </w:r>
      <w:r>
        <w:rPr>
          <w:rFonts w:ascii="Times New Roman"/>
          <w:b w:val="false"/>
          <w:i w:val="false"/>
          <w:color w:val="000000"/>
          <w:sz w:val="28"/>
        </w:rPr>
        <w:t>N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Жанакорганского районного маслихата Кызылординской области от 16.05.2013 </w:t>
      </w:r>
      <w:r>
        <w:rPr>
          <w:rFonts w:ascii="Times New Roman"/>
          <w:b w:val="false"/>
          <w:i w:val="false"/>
          <w:color w:val="000000"/>
          <w:sz w:val="28"/>
        </w:rPr>
        <w:t>N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распределение сумм по поселкам и аульным округам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районных бюджетных программ, не подлежащих секвестру в процессе исполнения районного бюджета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и формирования или увеличения уставного капитала юридических лиц районного бюджета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Утвердить резерв местного исполнительного органа района на 2013 год в сумме 18 292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гражданским служащим, здравоохранения, социального обеспечения, образования, культуры и спорта, ветеринарным специалистам, в том числе специалистам ветеринарных пунктов, работающим в аульной (сельской)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2013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 ХІV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Т. КАЛДЫБАЕВ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НАЛИБАЕВ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2012 года N 101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2013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Жанакорганского районного маслихата Кызылординской области от 25.12.2013 </w:t>
      </w:r>
      <w:r>
        <w:rPr>
          <w:rFonts w:ascii="Times New Roman"/>
          <w:b w:val="false"/>
          <w:i w:val="false"/>
          <w:color w:val="ff0000"/>
          <w:sz w:val="28"/>
        </w:rPr>
        <w:t>N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"/>
        <w:gridCol w:w="473"/>
        <w:gridCol w:w="493"/>
        <w:gridCol w:w="560"/>
        <w:gridCol w:w="1481"/>
        <w:gridCol w:w="11"/>
        <w:gridCol w:w="7833"/>
        <w:gridCol w:w="175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1.Доходы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8335138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1509866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556313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556313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422886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422886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503307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447831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42755</w:t>
            </w:r>
          </w:p>
        </w:tc>
      </w:tr>
      <w:tr>
        <w:trPr>
          <w:trHeight w:val="1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23075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5066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10648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165714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164678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164678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6656663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6656663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6656663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8513847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717852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656595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20138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19886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156690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102275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54415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479767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321215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157552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29155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29155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26831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32102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32102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27676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3769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3769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5307946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674247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674247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373819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300428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4207326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4207326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4088394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118932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426373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331373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46817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37480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32224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200997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461948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402931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402931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27505</w:t>
            </w:r>
          </w:p>
        </w:tc>
      </w:tr>
      <w:tr>
        <w:trPr>
          <w:trHeight w:val="12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30917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26997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41542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Қағарманы", почетных званий республики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49707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178450</w:t>
            </w:r>
          </w:p>
        </w:tc>
      </w:tr>
      <w:tr>
        <w:trPr>
          <w:trHeight w:val="12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36050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59017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59017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56393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1115378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84945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28491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28491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7625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7625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17781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доржной карте занятости 2020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31048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31048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762221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759088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52480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706608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268212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268212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65941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29086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173185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365926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151805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151805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151805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22936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22936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19114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81713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71959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71236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109472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46724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31883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23446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15871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39302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27385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263447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76518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44446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26556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17890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32072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11514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8825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20006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20006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12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25402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25402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11433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11433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13969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10289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150029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146875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108014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24995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83019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38861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38861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10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82298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предпринимательства, промышленности и туризма района (города областного значения)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81838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40087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40087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17997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17997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12067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9207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129444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148001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148001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5. Дефицит бюджета (профицит)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-308153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6. Финансирование дефицита бюджета (использование профицита бюджета)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308153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148001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148001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18608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18608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18608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2012 года N 101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54"/>
        <w:gridCol w:w="784"/>
        <w:gridCol w:w="654"/>
        <w:gridCol w:w="525"/>
        <w:gridCol w:w="8109"/>
        <w:gridCol w:w="1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 Доходы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5956440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936079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348523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348523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300659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300659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263723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228114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9138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23559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19180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7217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6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5010473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5010473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5010473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тысяч тенге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5956440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434584</w:t>
            </w:r>
          </w:p>
        </w:tc>
      </w:tr>
      <w:tr>
        <w:trPr>
          <w:trHeight w:val="8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391887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77314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72030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297150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297150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20263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20263</w:t>
            </w:r>
          </w:p>
        </w:tc>
      </w:tr>
      <w:tr>
        <w:trPr>
          <w:trHeight w:val="10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20263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22434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22434</w:t>
            </w:r>
          </w:p>
        </w:tc>
      </w:tr>
      <w:tr>
        <w:trPr>
          <w:trHeight w:val="10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22434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3431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3431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3431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3431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4468105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335475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335475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335475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3936826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3936826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3818221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118605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195804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195804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44094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35460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115568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449903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408660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408660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30555</w:t>
            </w:r>
          </w:p>
        </w:tc>
      </w:tr>
      <w:tr>
        <w:trPr>
          <w:trHeight w:val="12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22850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19744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24501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5668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44172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218218</w:t>
            </w:r>
          </w:p>
        </w:tc>
      </w:tr>
      <w:tr>
        <w:trPr>
          <w:trHeight w:val="12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29607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4797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41243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41243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37959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188318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7824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7824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7824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180494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172272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56150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9565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106557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8222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8222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257306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126541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126541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126541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9465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9465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81659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71222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70404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10437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8147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39641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16591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16591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14868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10517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8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51492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42248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20238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20238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22010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9271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3062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19191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19191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10272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10272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8919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8919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41582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41582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41582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41582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37924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8667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8667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8175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29257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19572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19572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9685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2012 года N 101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54"/>
        <w:gridCol w:w="523"/>
        <w:gridCol w:w="254"/>
        <w:gridCol w:w="254"/>
        <w:gridCol w:w="784"/>
        <w:gridCol w:w="278"/>
        <w:gridCol w:w="7717"/>
        <w:gridCol w:w="196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1.Доходы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6162940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968533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360606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360606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311083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311083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272866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236023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24376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7467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5184178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5184178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5184178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тысяч тенге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6162940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447833</w:t>
            </w:r>
          </w:p>
        </w:tc>
      </w:tr>
      <w:tr>
        <w:trPr>
          <w:trHeight w:val="8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403855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17946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17946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79845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74191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5654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306064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306064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20871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20871</w:t>
            </w:r>
          </w:p>
        </w:tc>
      </w:tr>
      <w:tr>
        <w:trPr>
          <w:trHeight w:val="10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20871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23107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23107</w:t>
            </w:r>
          </w:p>
        </w:tc>
      </w:tr>
      <w:tr>
        <w:trPr>
          <w:trHeight w:val="102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23107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3534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3534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3534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3534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4799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4799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4799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4799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4604139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345539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345539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345539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4054931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4054931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3932768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122163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203669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203669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45417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37942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119581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477917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435306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435306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32694</w:t>
            </w:r>
          </w:p>
        </w:tc>
      </w:tr>
      <w:tr>
        <w:trPr>
          <w:trHeight w:val="12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24449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21126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26216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45497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233493</w:t>
            </w:r>
          </w:p>
        </w:tc>
      </w:tr>
      <w:tr>
        <w:trPr>
          <w:trHeight w:val="12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31679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4941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42611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42611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39097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201058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193128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184331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60081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10234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114016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8797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8797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265858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130337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130337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130337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10127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10127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4376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5751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84558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73391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72516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8717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40836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17056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17056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15488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10833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8292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8292</w:t>
            </w:r>
          </w:p>
        </w:tc>
      </w:tr>
      <w:tr>
        <w:trPr>
          <w:trHeight w:val="8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53549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44027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20846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20846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23181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9549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3277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9522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9522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9522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19766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19766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10580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10580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9186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9186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44492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44492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44492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44492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39868</w:t>
            </w:r>
          </w:p>
        </w:tc>
      </w:tr>
      <w:tr>
        <w:trPr>
          <w:trHeight w:val="5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8947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8947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8420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30921</w:t>
            </w:r>
          </w:p>
        </w:tc>
      </w:tr>
      <w:tr>
        <w:trPr>
          <w:trHeight w:val="2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20943</w:t>
            </w:r>
          </w:p>
        </w:tc>
      </w:tr>
      <w:tr>
        <w:trPr>
          <w:trHeight w:val="51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20943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9978</w:t>
            </w:r>
          </w:p>
        </w:tc>
      </w:tr>
      <w:tr>
        <w:trPr>
          <w:trHeight w:val="76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2012 года N 101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Распределение сумм, предусмотренных на 2013 год поселкам, аульным округам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решения Жанакорганского районного маслихата Кызылординской области от 25.12.2013 </w:t>
      </w:r>
      <w:r>
        <w:rPr>
          <w:rFonts w:ascii="Times New Roman"/>
          <w:b w:val="false"/>
          <w:i w:val="false"/>
          <w:color w:val="ff0000"/>
          <w:sz w:val="28"/>
        </w:rPr>
        <w:t>N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2284"/>
        <w:gridCol w:w="952"/>
        <w:gridCol w:w="952"/>
        <w:gridCol w:w="534"/>
        <w:gridCol w:w="952"/>
        <w:gridCol w:w="819"/>
        <w:gridCol w:w="819"/>
        <w:gridCol w:w="676"/>
        <w:gridCol w:w="819"/>
        <w:gridCol w:w="819"/>
        <w:gridCol w:w="820"/>
        <w:gridCol w:w="820"/>
        <w:gridCol w:w="953"/>
        <w:gridCol w:w="953"/>
        <w:gridCol w:w="677"/>
        <w:gridCol w:w="1096"/>
      </w:tblGrid>
      <w:tr>
        <w:trPr>
          <w:trHeight w:val="6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поселков, аульных округов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Жанакорганский п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596955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Шалкиинский п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44798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Кандозский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28928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Каратобинский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40372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Келинтобинский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48835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Аккорганский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75151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Кожакентский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19521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Озгентский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76411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Кыркенсинский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85331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Сунакатинский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44031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Томенарыксий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61288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Суттиқудыкский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67635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Акуйыкский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41491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Бесарыкский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39985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Байкенжинский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60987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Кейденский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37262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Жанарыкский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19309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Жайылминский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23621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М.Нәлибаевский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28320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Коктобинский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26590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Екпендинский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18761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18289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Манапский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22616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Косуйенкинский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25611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Кырашский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22031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Кожамбердинский а/о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27933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321215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157552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173185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29086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65941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40087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28491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83019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373819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300428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1602062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2012 года N 101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местных бюджетных программ, не подлежащих секвестру в процессе исполнения местных бюджетов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  <w:tr>
        <w:trPr>
          <w:trHeight w:val="30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60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2012 года N 101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и формирование или увеличение уставного капитала юридических лиц районного бюджета на 2013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решения Жанакорганского районного маслихата Кызылординской области от 28.06.2013 </w:t>
      </w:r>
      <w:r>
        <w:rPr>
          <w:rFonts w:ascii="Times New Roman"/>
          <w:b w:val="false"/>
          <w:i w:val="false"/>
          <w:color w:val="ff0000"/>
          <w:sz w:val="28"/>
        </w:rPr>
        <w:t>N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со дня его первого официального опубликования и распространяется на отношения, возникшие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67"/>
        <w:gridCol w:w="933"/>
        <w:gridCol w:w="800"/>
        <w:gridCol w:w="8545"/>
        <w:gridCol w:w="14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2.Затраты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737362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723907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 хозяйство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723907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723907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723907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