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06af4" w14:textId="0806a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некоторые решения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Сырдарьинского районного маслихата Кызылординской области от 20 марта 2012 года № 36. Зарегистрировано Департаментом юстиции Кызылординской области 18 апреля 2012 года № 10-8-173. Утратило силу решением Сырдарьинского районного маслихата Кызылординской области от 26 ноября 2015 года № 343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Сырдарьинского районного маслихата Кызылординской области от 26.11.2015 </w:t>
      </w:r>
      <w:r>
        <w:rPr>
          <w:rFonts w:ascii="Times New Roman"/>
          <w:b w:val="false"/>
          <w:i w:val="false"/>
          <w:color w:val="ff0000"/>
          <w:sz w:val="28"/>
        </w:rPr>
        <w:t>№ 343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внеочередной ХХХХІІ сессии районного маслихата от 30 ноября 2011 года </w:t>
      </w:r>
      <w:r>
        <w:rPr>
          <w:rFonts w:ascii="Times New Roman"/>
          <w:b w:val="false"/>
          <w:i w:val="false"/>
          <w:color w:val="000000"/>
          <w:sz w:val="28"/>
        </w:rPr>
        <w:t>N 361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единых ставок фиксированного налога по Сырдарьинскому району на единицу объекта налогооблажения в месяц" (зарегистрировано в Реестре государственной регистрации нормативных правовых актов за номером N 10-8-161 от 23 декабря 2011 года, опубликовано в газете "Тіршілік тынысы" от 09 января 2012 года N 2); решение внеочередной ХХХХІІ сессии районного маслихата от 30 ноября 2011 года </w:t>
      </w:r>
      <w:r>
        <w:rPr>
          <w:rFonts w:ascii="Times New Roman"/>
          <w:b w:val="false"/>
          <w:i w:val="false"/>
          <w:color w:val="000000"/>
          <w:sz w:val="28"/>
        </w:rPr>
        <w:t>N 362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стоимости разовых талонов" (зарегистрировано в Реестре государственной регистрации нормативных правовых актов за номером N 10-8-162 от 23 декабря 2011 года, опубликовано в газете "Тіршілік тынысы" от 13 января 2012 года N 3-4); решение внеочередной ХХХХІІ сессии районного маслихата от 30 ноября 2011 года </w:t>
      </w:r>
      <w:r>
        <w:rPr>
          <w:rFonts w:ascii="Times New Roman"/>
          <w:b w:val="false"/>
          <w:i w:val="false"/>
          <w:color w:val="000000"/>
          <w:sz w:val="28"/>
        </w:rPr>
        <w:t>N 363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ставках земельного налога" (зарегистрировано в Реестре государственной регистрации нормативных правовых актов за номером N 10-8-163 от 23 декабря 2011 года, опубликовано в газете "Тіршілік тынысы" от 09 января 2012 года N 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вышеназванных решениях гриф согласования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"Начальник налогового управления по Сырдарьинскому району Налогового Департамента Кызылординской области Налогового Комитета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очередной ІV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Абдукаликов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Маншарипов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