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56469" w14:textId="8156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03 мая 2012 года N 52. Зарегистрировано Департаментом юстиции Кызылординской области 10 мая 2012 года за N 10-8-175.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 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от 30 декабря 2011 года N 10-8-165, опубликовано в газете "Тіршілік тынысы" от 13 января 2012 года N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- 4 390 501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- 1 698 945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2 939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4 493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- 2 684 124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4 816 594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- 96 800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101 934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5 134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(- 543 893)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- 543 893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VІ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С. Каюпов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Б. Маншарипов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внеочередной 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 мая 2012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2012 год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608"/>
        <w:gridCol w:w="756"/>
        <w:gridCol w:w="775"/>
        <w:gridCol w:w="757"/>
        <w:gridCol w:w="7917"/>
        <w:gridCol w:w="1652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4390501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1698945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1368750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73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7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2684124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2684124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2684124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449454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4816594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378585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330570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19569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216226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19376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28639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5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2608668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402207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362165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2137093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2135280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2010729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</w:t>
            </w:r>
          </w:p>
        </w:tc>
      </w:tr>
      <w:tr>
        <w:trPr>
          <w:trHeight w:val="5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250907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16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30579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789720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222031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174010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423262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421162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404181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144427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116565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309952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120583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72662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3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41302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51852</w:t>
            </w:r>
          </w:p>
        </w:tc>
      </w:tr>
      <w:tr>
        <w:trPr>
          <w:trHeight w:val="3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12206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94845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50106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31771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216097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213097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186612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33127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</w:t>
            </w:r>
          </w:p>
        </w:tc>
      </w:tr>
      <w:tr>
        <w:trPr>
          <w:trHeight w:val="4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91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</w:p>
        </w:tc>
      </w:tr>
      <w:tr>
        <w:trPr>
          <w:trHeight w:val="78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20031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7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9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3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-543893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543893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