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e149" w14:textId="097e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Сырдарьинского района Кызылординской области от 24 сентября 2012 года № 403. Зарегистрировано Департаментом юстиции Кызылординской области 08 октября 2012 года № 4323. Утратило силу постановлением Сырдарьинского районного акимата Кызылординской области от 17 марта 2016 года № 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17.03.2016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15 мая 2007 года "Трудовой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149 "О занятости населения" и Закона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пробаций уголовно-исполнительной инспекции, а также лиц, освобожденных из мест лишения свободы и несовершеннолетних выпускников интернатных организаций, в размере пяти процента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Ажикенова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40"/>
        <w:gridCol w:w="4160"/>
      </w:tblGrid>
      <w:tr>
        <w:trPr>
          <w:trHeight w:val="30" w:hRule="atLeast"/>
        </w:trPr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Әбілтай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начальника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Департамента уголовно-исполнительной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системы по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полковник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Базарбаев Бакытжан Бейльжанович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"24" сентября 202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