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957c" w14:textId="fb89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2012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21 февраля 2012 года № 2/15. Зарегистрировано Департаментом юстиции Мангистауской области  от 27 марта 2012 года № 2120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ставки платы за эмиссии в окружающую среду на 2012 год по Мангистауской области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Б.Уандыков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«Налоговый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К.Абдуллаев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«21» февраля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 Жанбуршин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«21» февраля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Жайык-Каспийского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экологии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Б. Ниязов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«21» февраля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21 февраля 2012 года № 2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Ставки платы за эмиссии в окружающую среду на 2012 год по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Ставки платы за выбросы загрязняющих веществ от стационарных источников: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5309"/>
        <w:gridCol w:w="2952"/>
        <w:gridCol w:w="2956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6968"/>
        <w:gridCol w:w="4218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 (МРП)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Ставки платы за выбросы загрязняющих веществ в атмосферный воздух от передвижных источников: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7045"/>
        <w:gridCol w:w="4142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 этилированного бензина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7082"/>
        <w:gridCol w:w="4121"/>
      </w:tblGrid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Ставки платы за размещение отходов производства и потребления: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6975"/>
        <w:gridCol w:w="2164"/>
        <w:gridCol w:w="2061"/>
      </w:tblGrid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 (Гбк)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Ставки платы за размещение серы составляют 3,77 МРП за одну тонну.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данном решении: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1, - 0,3;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4, - 0,43;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строкой 1.3.5. пункта 5, - 0,05;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Коэффициенты, предусмотренные пунктом 7 настоящего решения, не распространяются на платежи за сверхнормативный объем эмиссий в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эмиссии в окружающую среду сверх установленных лимитов ставки платы, установленные настоящим решением, увеличиваются в десять раз.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