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0fd8" w14:textId="acf0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областного коммунального имущества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16 апреля 2012 года N 70. Зарегистрировано Департаментом юстиции Мангистауской области 25 мая 2012 года N 2130. Утратило силу постановлением акимата Мангистауской области от 06 сентября 2012 года № 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Мангистауской области от 06.09.2012 № 214.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 областного коммунального имущества, подлежащих приватизации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финансов Мангистауской области (Альбекова М.Б.):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приватизацию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Нургалиеву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2012 г.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областного коммунального имущества, подлежащих приватизации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83"/>
        <w:gridCol w:w="5410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и балансодержатель объекта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амбулаторной больницы, 1968 года постройки, общая площадь 0,0041 га, на строительные материалы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Уштаган, ГККП «Мангистауская центральная районная больница» 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Hundai Sonata 2.4, г/н R 241 RK, 2005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14 мкр., дом 1, КГУ «Управление делами акимата Мангистауской области»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ГАЗ–31105 120, г/н R 405 RK, 2004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14 мкр., дом 1, КГУ «Управление делами акимата Мангистауской области»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ГАЗ–3110, г/н R 406 RK, 2000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14 мкр., дом 1, КГУ «Управление делами акимата Мангистауской области»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ГАЗ–31105 120, г/н R 107 RK, 2004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14 мкр., дом 1, КГУ «Управление делами акимата Мангистауской области»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Daewoo Nexia QI Sohc, г/н R 024 RK, 2005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14 мкр., дом 1, КГУ «Управление делами акимата Мангистауской области» 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- 21310, г/н R 783 BA, 2004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23 мкр., ГУ «Управление строительства Мангистауской области»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– 3962, г/н R 703 AU, 1999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Шетпе, ГККП «Мангистауская районная туберкулезная больница»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РАФ – 2915 02, г/н R 137 BO, 1996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Шетпе, ГККП «Мангистауская районная туберкулезная больница»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- 3962, г/н R 399 AL, 1999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ГККП «Бейнеуская районная поликлиника»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– 3151909501, г/н R 281 BR, 2005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улица Хибас, дом 4, ГККП «Бейнеу кәсіптік лицейі»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– 21060, г/н R 483 АХ, 1997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4 мкр., дом 54, ГУ «Областная специализированная школа-интернат для одаренных детей с углубленным изучением различных предметов»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ВАЗ–21150, г/н R 015 RK, 2002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6 мкр., культурно-досуговый комплекс «Арман», ГККП «Областной центр молодежной политики»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ВАЗ–21310, г/н R 020 RK, 2003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6 мкр., культурно-досуговый комплекс «Арман», ГККП «Областной центр молодежной политики»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21102, г/н R 021 KP, 2002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21102, г/н R 024 KP, 2002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 R 106 KP, 2003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 R 219 KP, 2001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 R 323 KP, 2001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 Polo Classic, г/н R 087 KP, 1999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 Polo Classic, г/н R 089 KP, 2001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УАЗ-3909, г/н R 109 KP, 2001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УАЗ-3909, г/н R 139 KP, 2001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 411, г/н R 016 KP, 2001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ГАЗ-33021 212, г/н R 066 KP, 2002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ВАЗ-21099, г/н R 311 KP, 2002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ВАЗ-2107, г/н R 250 KP, 2001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 «Департамент внутренних дел Мангистауской области Министерства внутренних дел Республики Казахстан»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ГАЗ-31029, г/н R 376 BD, 1997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 «Станция скорой и неотложной медицинской помощи»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ВАЗ-21060, г/н R 207 BD, 2002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 «Станция скорой и неотложной медицинской помощи»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 70хос, г/н R 089 ВС, 1994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 «Станция скорой и неотложной медицинской помощи»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УАЗ-3962, г/н R 776 AU, 1999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 мкр., ГККП «Областной противотуберкулезный диспансер»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ГАЗ-33021 212, г/н R 190 АХ, 2001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5 мкр., ГККП «Мангистауская областная филармония» 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3962, г/н R 998 АТ, 1999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Жанаозен, 3 мкр., ГККП «Жанаозенская городская поликлиника» 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 ИЖ-7107 010 12, г/н R 0316 RA, 2004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Сынгырлау, ГУ «Бейнеуское государственное учреждение по охране лесов и животного мира»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 г/н R 542 AL, 1999 года выпуска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Сынгырлау, ГУ «Бейнеуское государственное учреждение по охране лесов и животного мира»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г/н – государственный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мкр. – микрорайон.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