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08970" w14:textId="36089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 сельсхозтоваропроизводителей из средств областного бюджета на повышение урожайности и качества продукции растениеводства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12 июня 2012 года № 133. Зарегистрировано Департаментом юстиции Мангистауской области 25 июня 2012 года № 2136. Прекращено действие по истечении срока, на который постановление было принято (письмо Мангистауского областного акимата от 01 февраля 2013 года № 08-18-185)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  постановление было принято (письмо Мангистауского областного акимата от 01.02.2013 № 08-18-185).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нормы субсидий и перечень приоритетных сельскохозяйственных культур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субсидируемые виды удобрений и нормативы субсидий на 1 тонну (литр, килограмм)удобрений,реализованныхотечественными производителями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субсидируемые виды удобрений и нормативы субсидий на 1 тонну (литр, килограмм) удобрений, приобретенных у поставщика удобрений и (или) у иностранных производителей удобрений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сроком субсидирования – 2012 год, источником финансирования – бюджет Мангистауской области текущего финансового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Областномууправлению сельского хозяйства (Т. Калжанулы)в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Муханова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истечениидесятикалендарныхдней после дня его первого официальногоопубликования.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области                            Б. Мухамеджанов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__________А.С.Мамытбеков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июня 2012г.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управления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 Альбекова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июня 2012г.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управления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 Ильмуханбетова Ш.Л.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июня 2012г.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июня 2012 года № 133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субсидий и перечень приоритетных сельскохозяйственных культур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7914"/>
        <w:gridCol w:w="3924"/>
      </w:tblGrid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бюджетных субсидий на 1 гектар, тенге</w:t>
            </w:r>
          </w:p>
        </w:tc>
      </w:tr>
      <w:tr>
        <w:trPr>
          <w:trHeight w:val="42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возделываемые с применением систем капельного орошения промышленного образца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 промышленного типа (1 культурооборот)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1300 000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закрытого грунта упрощенного типа (1 культурооборот)</w:t>
            </w:r>
          </w:p>
        </w:tc>
        <w:tc>
          <w:tcPr>
            <w:tcW w:w="3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Обьем финансовых средств на реализацию мероприятий по удешевлению стоимости горюче-смазочных материалов и других товарно-материальных ценностей, необходимых для проведения весенне-полевых и уборочных работ составляет 22 515 000 тенге (двадцать два миллиона пятьсот пятнадцать тысяч тенге).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июня 2012 года № 133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Субсидируемые виды удобрений и нормативы субсидий </w:t>
      </w:r>
      <w:r>
        <w:br/>
      </w:r>
      <w:r>
        <w:rPr>
          <w:rFonts w:ascii="Times New Roman"/>
          <w:b/>
          <w:i w:val="false"/>
          <w:color w:val="000000"/>
        </w:rPr>
        <w:t>
на 1тонну (литр, килограмм)удобрений, реализованныхотечественнымипроизводителями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4478"/>
        <w:gridCol w:w="1939"/>
        <w:gridCol w:w="2406"/>
        <w:gridCol w:w="3055"/>
      </w:tblGrid>
      <w:tr>
        <w:trPr>
          <w:trHeight w:val="16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единицы, до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одну единицу, тенге</w:t>
            </w:r>
          </w:p>
        </w:tc>
      </w:tr>
      <w:tr>
        <w:trPr>
          <w:trHeight w:val="42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</w:tr>
      <w:tr>
        <w:trPr>
          <w:trHeight w:val="42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(N-10: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июня 2012 года № 133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Субсидируемые виды удобрений и нормативы субсидий</w:t>
      </w:r>
      <w:r>
        <w:br/>
      </w:r>
      <w:r>
        <w:rPr>
          <w:rFonts w:ascii="Times New Roman"/>
          <w:b/>
          <w:i w:val="false"/>
          <w:color w:val="000000"/>
        </w:rPr>
        <w:t>
на 1 тонну (литр, килограмм) удобрений, приобретенныху поставщика удобрений и (или) у иностранныхпроизводителей удобрений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5318"/>
        <w:gridCol w:w="2052"/>
        <w:gridCol w:w="2447"/>
        <w:gridCol w:w="2303"/>
      </w:tblGrid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единицы, до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одну единицу, тенге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(N-15: P-15: K-15)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(N-12: P-24)(Ca:Mg:S)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Новалон (N-13:P-40: K-13+ ТЕ)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Новалон (N-19: P-19: K-19+2MgO+TE)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Новалон (N-03: P-07: K-37+2MgO+TE)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Нутрифлекс (N-15: P-8: K-25)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Водорастворимый нитрат кальция (кальциевая селитра)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 калия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магния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Объем финансовых средств на реализацию мероприятий по удешевлению стоимости удобрений (за исключением органических) и стоимости затрат на обработку сельскохозяйственных культур гербицидами, произведенными (формулированными) отечественными производителями, составляет 13 314 000 тенге (тринадцать миллионов триста четырнадцать тысяч тенге).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