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0bbf" w14:textId="4bb0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временных торговых площадей по реализации плодоовощной и бахчевой продукции в специально отведенных местах на территории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от 11 мая 2012 года № 263. Зарегистрировано Департаментом юстиции Мангистауской области 07 июня 2012 года № 11-1-180. Утратило силу постановлением Актауского городского акимата Мангистауской области от 10 июня 2013 года № 819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Актауского городского акимата Мангистауской области от 10 июня 2013 года № 819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 Республики Казахстан от   23 января 2001 года № 148 «О местном государственном управлении и самоуправлении в Республике Казахстан», подпунктами 2) и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12 апреля 2004 года № 544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пунктами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120 </w:t>
      </w:r>
      <w:r>
        <w:rPr>
          <w:rFonts w:ascii="Times New Roman"/>
          <w:b w:val="false"/>
          <w:i w:val="false"/>
          <w:color w:val="000000"/>
          <w:sz w:val="28"/>
        </w:rPr>
        <w:t>Правил внутренней торговли,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«Об утверждении Правил внутренней торговли»,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2007 года № 592 «О мерах по насыщению внутреннего рынка Республики Казахстан плодоовощной продукцией»,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временные торговые площади по реализации плодоовощной и бахчевой продукции в специально отведенных местах на территории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предпринимательства» (Ержанов А.Ш.):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необходимую разъяснительную работу среди предпринимателей, способствующую увеличению поставок и расширению доступа плодоовощной и бахчевой продукции на местные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государственным учреждением «Управление государственного санитарно-эпидемиологического надзора по городу Актау» (Утеева С.К.) обеспечить временные торговые площади по реализации плодоовощной и бахчевой продукции в специально отведенных местах на территории города Актау в соответствии с Постановлением Правительства Республики Казахстан от 17 января 2012 года № 88 «Об утверждении Санитарных правил «Санитарно-эпидемиологические требования к объектам оптовой и розничной торговли пищевой продукцией» (далее – Санитарные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государственным учреждением «Актауский городской отдел земельных отношений» (Джузбаева А.К.) определить временные торговые площади по реализации плодоовощной и бахчевой продукции в специально отведенных местах на территории города Актау в размерах и границах согласно требованиям Санитарных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совместно с государственным учреждением «Актауский городской отдел жилищно-коммунального хозяйства, пассажирского транспорта и автомобильных дорог» (Касымов Б.Г.) обеспечить содержание в чистоте временных торговых площадей по реализации плодоовощной и бахчевой продукции в специально отведенных местах на территории города Актау и прилегающую к ним территорию.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Актауского городского акимата от 07.09.2012 </w:t>
      </w:r>
      <w:r>
        <w:rPr>
          <w:rFonts w:ascii="Times New Roman"/>
          <w:b w:val="false"/>
          <w:i w:val="false"/>
          <w:color w:val="000000"/>
          <w:sz w:val="28"/>
        </w:rPr>
        <w:t>№ 807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от 1 июня 2011 года № 605 «Об определении временных торговых точек по реализации плодоовощной и бахчевой продукции в специально отведенных местах на территории города Актау» (зарегистрировано в Реестре государственной регистрации нормативных правовых актов за № 11-1-157, опубликовано в газете «Ақтау ақпарат» № 33 от 14 июля 2011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Бисакаева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“Актауский городской отдел земельных отношений”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Омирзаков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мая 2012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“Актауский городской отдел предпринимательства”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мая 2012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“Управление внутренних дел города Актау”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 Койшыбаев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2012 года № 263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временных торговых площадей по реализации</w:t>
      </w:r>
      <w:r>
        <w:br/>
      </w:r>
      <w:r>
        <w:rPr>
          <w:rFonts w:ascii="Times New Roman"/>
          <w:b/>
          <w:i w:val="false"/>
          <w:color w:val="000000"/>
        </w:rPr>
        <w:t>
плодоовощной и бахчевой продукции в специально</w:t>
      </w:r>
      <w:r>
        <w:br/>
      </w:r>
      <w:r>
        <w:rPr>
          <w:rFonts w:ascii="Times New Roman"/>
          <w:b/>
          <w:i w:val="false"/>
          <w:color w:val="000000"/>
        </w:rPr>
        <w:t>
отведенных местах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648"/>
        <w:gridCol w:w="3155"/>
        <w:gridCol w:w="315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временных торговых площадей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временных торговых площадей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временных торговых площадей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 напротив Тойота Центр Актау по дороге к гостинице “Рахат”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 напротив пляжа “Нур-Плаза”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микрорайон, возле дома № 152 за автобусной остановкой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 микрорайон, между домами № 10 и 11 со стороны товарищества с ограниченной ответственностью “Гурман”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возле дома № 60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возле дома № 66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возле дома № 33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сбоку дома № 14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между домами № 6 и 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возле дома № 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возле дома № 28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между домами № 8 и 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между домами № 14 и 15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между домами № 16 и 18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возле дома № 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между домами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и 24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между домами № 50 и 51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20 со стороны дома № 17а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5 (перед торговым центром “Волна”)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микрорайон, возле дома № 28а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возле дома № 16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возле дома № 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возле дома № 10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возле дома № 35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микрорайон, возле рынка товарищества с ограниченной ответственностью “Алем-Т”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микрорайон, возле дома № 19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микрорайон, сбоку дома № 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15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31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сбоку дома № 11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возле дома № 15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сбоку дома № 31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28а микрорайон, между домами № 7 и 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микрорайон, возле дома № 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микрорайон, сбоку дома № 15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23 микрорайоне на перекрестке трассы Актау -  Жетыбай, напротив автозаправочной станции в 28а микрорайоне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бывшей станции “Меловая”, напротив 13 дома 6 микрорайона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ТЭЦ-2 (завод товарищества с ограниченной ответственностью “Мангистауский атомный энергетический комбинат-Казатомпром”) до поворота на базы отдыха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массива “Рауан”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завода “Химико-горнометаллургический комбинат” до железнодорожного переезда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