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2ead5" w14:textId="842ea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12 декабря 2011 года № 50/440 "О городском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23 ноября 2012 года № 7/69. Зарегистрировано Департаментом юстиции Мангистауской области 07 декабря 2012 года № 2170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  6 Закона Республики Казахстан от 23 января 2001 года № 148 «О местном государственном управлении и самоуправлении в Республике Казахстан»,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12 декабря 2011 года № 50/440 «О городском бюджете на 2012-2014 годы» (зарегистрировано в Реестре государственной регистрации нормативных правовых актов за № 11-1-169 от 28 декабря 2011 года, опубликовано в газете «Огни Мангистау» от 29 декабря 2011 года № 220-222)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городской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15 622 825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 – 11 690 196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353 566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534 717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  3 044 346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15 779 226,7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4 037 500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4 037 500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166 430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166 430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4 360 331,7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  4 360 331,7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4 037 500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322 831,7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–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8 цифру «10210» заменить цифрой «10209,3».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9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Ы. Кошербай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М. Молдагулов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«Актауский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ноября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2012 года № 7/69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Актау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91"/>
        <w:gridCol w:w="627"/>
        <w:gridCol w:w="8164"/>
        <w:gridCol w:w="244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15 622 825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11 690 196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5 606 457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5 606 457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2 890 724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2 890 724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2 108 685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1 058 393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348 764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701 463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709 525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55 642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362 952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221 024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69 907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374 805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374 805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353 566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19 452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имущества,находящегося в государственной собственности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1 573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6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02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316 035</w:t>
            </w:r>
          </w:p>
        </w:tc>
      </w:tr>
      <w:tr>
        <w:trPr>
          <w:trHeight w:val="12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316 035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534 717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74 000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460 717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416 145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44 572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3 044 346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3 044 346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3 044 346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"/>
        <w:gridCol w:w="816"/>
        <w:gridCol w:w="837"/>
        <w:gridCol w:w="7284"/>
        <w:gridCol w:w="286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15 779 226,7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171 385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5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79 749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76 849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  государственного органа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12 606</w:t>
            </w:r>
          </w:p>
        </w:tc>
      </w:tr>
      <w:tr>
        <w:trPr>
          <w:trHeight w:val="6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11 616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  государственного органа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52 264</w:t>
            </w:r>
          </w:p>
        </w:tc>
      </w:tr>
      <w:tr>
        <w:trPr>
          <w:trHeight w:val="8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  коммунальной собственностью района (города областного значения)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19 437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9 250</w:t>
            </w:r>
          </w:p>
        </w:tc>
      </w:tr>
      <w:tr>
        <w:trPr>
          <w:trHeight w:val="5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17 315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  государственного органа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11 061</w:t>
            </w:r>
          </w:p>
        </w:tc>
      </w:tr>
      <w:tr>
        <w:trPr>
          <w:trHeight w:val="9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10 754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  государственного органа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13 403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13 403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13 403</w:t>
            </w:r>
          </w:p>
        </w:tc>
      </w:tr>
      <w:tr>
        <w:trPr>
          <w:trHeight w:val="5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622 368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73 142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549 226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  общественного порядка и безопасности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549 226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8 131 458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8 040 700</w:t>
            </w:r>
          </w:p>
        </w:tc>
      </w:tr>
      <w:tr>
        <w:trPr>
          <w:trHeight w:val="5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24 429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4 043 480</w:t>
            </w:r>
          </w:p>
        </w:tc>
      </w:tr>
      <w:tr>
        <w:trPr>
          <w:trHeight w:val="7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96 439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289 059</w:t>
            </w:r>
          </w:p>
        </w:tc>
      </w:tr>
      <w:tr>
        <w:trPr>
          <w:trHeight w:val="5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15 193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1 568 331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38 832</w:t>
            </w:r>
          </w:p>
        </w:tc>
      </w:tr>
      <w:tr>
        <w:trPr>
          <w:trHeight w:val="72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46 497</w:t>
            </w:r>
          </w:p>
        </w:tc>
      </w:tr>
      <w:tr>
        <w:trPr>
          <w:trHeight w:val="15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  размера доплаты 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  без попечения родителей, центров адаптации несовершеннолетних за счет трансфертов  из республиканского бюджета.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20 610</w:t>
            </w:r>
          </w:p>
        </w:tc>
      </w:tr>
      <w:tr>
        <w:trPr>
          <w:trHeight w:val="6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235 790</w:t>
            </w:r>
          </w:p>
        </w:tc>
      </w:tr>
      <w:tr>
        <w:trPr>
          <w:trHeight w:val="79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3 655</w:t>
            </w:r>
          </w:p>
        </w:tc>
      </w:tr>
      <w:tr>
        <w:trPr>
          <w:trHeight w:val="15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бюджета.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95 665</w:t>
            </w:r>
          </w:p>
        </w:tc>
      </w:tr>
      <w:tr>
        <w:trPr>
          <w:trHeight w:val="6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1 562 270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90 758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90 758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605 964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601 763</w:t>
            </w:r>
          </w:p>
        </w:tc>
      </w:tr>
      <w:tr>
        <w:trPr>
          <w:trHeight w:val="7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54 846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102 855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16 592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32 990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215 846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5 777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31 766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80 586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6 883</w:t>
            </w:r>
          </w:p>
        </w:tc>
      </w:tr>
      <w:tr>
        <w:trPr>
          <w:trHeight w:val="11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32 304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  государственного органа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15 350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4 167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10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4 076 146,4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25 689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5 229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11 532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8 928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2 847 169,4</w:t>
            </w:r>
          </w:p>
        </w:tc>
      </w:tr>
      <w:tr>
        <w:trPr>
          <w:trHeight w:val="4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приобретения жилья государственного коммунального жилищного фонда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867 562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 (или) приобретение  инженерно-коммуникационной инфраструктуры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405 223,4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88 182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1 074 874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благоустройства городов и  населенных пунктов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411 328</w:t>
            </w:r>
          </w:p>
        </w:tc>
      </w:tr>
      <w:tr>
        <w:trPr>
          <w:trHeight w:val="4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1 195 652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  сохранения  государственного жилищного фонда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143 867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370 558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10 683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615 741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  тепловых сетей, находящихся в коммунальной собственности города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39 397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жилищной инспекции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7 636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6 436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  государственного органа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325 657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264 984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223 176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32 949</w:t>
            </w:r>
          </w:p>
        </w:tc>
      </w:tr>
      <w:tr>
        <w:trPr>
          <w:trHeight w:val="2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41 551</w:t>
            </w:r>
          </w:p>
        </w:tc>
      </w:tr>
      <w:tr>
        <w:trPr>
          <w:trHeight w:val="75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15 792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16 504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</w:t>
            </w:r>
          </w:p>
        </w:tc>
      </w:tr>
      <w:tr>
        <w:trPr>
          <w:trHeight w:val="4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19 122</w:t>
            </w:r>
          </w:p>
        </w:tc>
      </w:tr>
      <w:tr>
        <w:trPr>
          <w:trHeight w:val="48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  в сфере физической культуры и спорта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6 398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  государственного органа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49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8 104</w:t>
            </w:r>
          </w:p>
        </w:tc>
      </w:tr>
      <w:tr>
        <w:trPr>
          <w:trHeight w:val="7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4 485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226 242</w:t>
            </w:r>
          </w:p>
        </w:tc>
      </w:tr>
      <w:tr>
        <w:trPr>
          <w:trHeight w:val="27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226 242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  системы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226 242</w:t>
            </w:r>
          </w:p>
        </w:tc>
      </w:tr>
      <w:tr>
        <w:trPr>
          <w:trHeight w:val="8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34 711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8 639</w:t>
            </w:r>
          </w:p>
        </w:tc>
      </w:tr>
      <w:tr>
        <w:trPr>
          <w:trHeight w:val="5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5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25 845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17 774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  населенных пунктов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4 947</w:t>
            </w:r>
          </w:p>
        </w:tc>
      </w:tr>
      <w:tr>
        <w:trPr>
          <w:trHeight w:val="34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  земель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</w:p>
        </w:tc>
      </w:tr>
      <w:tr>
        <w:trPr>
          <w:trHeight w:val="6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60 969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19 465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  государственного органа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0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41 504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  в области  архитектуры и градостроительства на местном уровне 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12 684</w:t>
            </w:r>
          </w:p>
        </w:tc>
      </w:tr>
      <w:tr>
        <w:trPr>
          <w:trHeight w:val="66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  градостроительного развития территории района  и генеральных планов населенных пунктов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28 300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  государственного органа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30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378 917</w:t>
            </w:r>
          </w:p>
        </w:tc>
      </w:tr>
      <w:tr>
        <w:trPr>
          <w:trHeight w:val="54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378 917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118 995</w:t>
            </w:r>
          </w:p>
        </w:tc>
      </w:tr>
      <w:tr>
        <w:trPr>
          <w:trHeight w:val="39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259 922</w:t>
            </w:r>
          </w:p>
        </w:tc>
      </w:tr>
      <w:tr>
        <w:trPr>
          <w:trHeight w:val="37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906 861,3</w:t>
            </w:r>
          </w:p>
        </w:tc>
      </w:tr>
      <w:tr>
        <w:trPr>
          <w:trHeight w:val="28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29 453</w:t>
            </w:r>
          </w:p>
        </w:tc>
      </w:tr>
      <w:tr>
        <w:trPr>
          <w:trHeight w:val="52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  промышленности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9 501</w:t>
            </w:r>
          </w:p>
        </w:tc>
      </w:tr>
      <w:tr>
        <w:trPr>
          <w:trHeight w:val="31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19 952</w:t>
            </w:r>
          </w:p>
        </w:tc>
      </w:tr>
      <w:tr>
        <w:trPr>
          <w:trHeight w:val="33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10 209,3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10 209,3</w:t>
            </w:r>
          </w:p>
        </w:tc>
      </w:tr>
      <w:tr>
        <w:trPr>
          <w:trHeight w:val="43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бюджетного планирования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7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 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80 182</w:t>
            </w:r>
          </w:p>
        </w:tc>
      </w:tr>
      <w:tr>
        <w:trPr>
          <w:trHeight w:val="76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31 382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781 517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  в рамках Программы "Развитие регионов"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781 517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225 145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4 037 500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4 037 500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3 537 500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166 430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166 430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166 430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156 780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-4 360 331,7</w:t>
            </w:r>
          </w:p>
        </w:tc>
      </w:tr>
      <w:tr>
        <w:trPr>
          <w:trHeight w:val="510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4 360 331,7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4 037 500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4 037 500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4 037 500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322 831,7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2012 года № 7/69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ГОРОДСКОГО БЮДЖЕТА НА 2012 ГОД С РАЗДЕЛЕНИЕМ НА БЮДЖЕТНЫЕ ПРОГРАММЫ, НАПРАВЛЕННЫЕ НА РЕАЛИЗАЦИЮ БЮДЖЕТНЫХ ИНВЕСТИЦИОННЫХ ПРОЕКТОВ (ПРОГРАММ)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97"/>
        <w:gridCol w:w="956"/>
        <w:gridCol w:w="975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
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  общественного порядка и безопасности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Проектирование,развитие, обустройство и (или) приобретение 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  населенных пунктов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  в рамках Программы "Развитие регионов"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Умирзак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финансов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