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192c1" w14:textId="69192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городе Жанаозен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Жанаозенского городского акимата Мангистауской области от 04 декабря 2012 года № 570. Зарегистрировано Департаментом юстиции Мангистауской области 19 декабря 2012 года № 2181. Утратило силу-постановлением акимата города Жанаозен Мангистауской области от 8 февраля 2017 года № 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Жанаозен Мангистауской области от 08.02.2017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от 13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в целях обеспечения трудоустройства инвалидов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в размере трех процентов от общей численности рабочих мест по городу Жанаозен.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Болатбаевой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"Жанаозенский городской 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Маркашова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"04"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