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c7e0" w14:textId="423c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от 28 июня 2012 года № 3/39. Зарегистрировано Департаментом юстиции Мангистауской области 31 июля 2012 года № 11-4-137. Утратило силу - Решением маслихата Каракиянского района Мангистауской области от 05 марта 2013 года № 7/86.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маслихата Каракиянского района  Мангистауской области от 05.03.2013 № 7/86.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виды, размеры, периодичность социальных выплат и перечень документов, необходимых для получения социальной помощи отдельным категориям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назначению и выплаты социальной помощи является государственное учреждение ««Каракиянский районный отдел занятости и социальных программ»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отдельным категориям нуждающихся граждан выплачиваются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решения возложить на постоянную комиссию районного маслихата законности, полномочия депутатов и по социальным вопросам (председатель комиссии Е.Таджибаев).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Ж.Адилбеков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А.Мееров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постоянной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законности,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 депутатов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по социальным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Е.Таджибаев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июня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Рысбаев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июня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М.Кыдыркожа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июня 2012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3/39 от 28 июня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размеры и периодичность социальных выплат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603"/>
        <w:gridCol w:w="4653"/>
        <w:gridCol w:w="2110"/>
        <w:gridCol w:w="2728"/>
      </w:tblGrid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социальной помощи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граждан получающие социальную помощь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социаль- ной помощи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 ность социальной помощи</w:t>
            </w:r>
          </w:p>
        </w:tc>
      </w:tr>
      <w:tr>
        <w:trPr>
          <w:trHeight w:val="16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приобретение топлива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государственных организаций образования, государственных организаций здравоохранения, медицины и формацевтики, культуры и спорта, проживающим и работающим в аульных (сельских) населенных пунктах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 тенге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социальная помощь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социальных пособий по инвалидности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МРП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дети-инвалиды, воспитающихся и обучающихся на дому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МРП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ежекварталь-ная социальная помощь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социальных пособий по инвалидности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ежекварталь-но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социальных пособий по потере кормильца (дети)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ежекварталь-но</w:t>
            </w:r>
          </w:p>
        </w:tc>
      </w:tr>
      <w:tr>
        <w:trPr>
          <w:trHeight w:val="885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ко Дню Победы 9 мая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тенге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по льготам и гарантиям к инвалидам Великой Отечественной войны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тенге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по льготам и гарантиям к участникам Великой Отечественной войны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тенге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участников Великой отечественной войны, не вступившие в повторный брак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тенге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год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 орденами и медалями за самоотверженный труд и безупречную воинскую службу в тылу в годы Великой Отечественной войны а также лицам, проработавшим (прослужившим) не менее шести месяцев с 22 июня 1941 года по 9 мая 1945 года в тылу и ненагражденные орденами и медалями за самоотвержденный труд и безупречную воинскую службу в тылу, иным категориям лиц, приравненным к участникам Великой Отечественной войны (кроме вдовам участников Великой Отечественной войны, не вступившим в повторный брак)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тенге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последствий катастрофы на Чернобыльской АЭС в 1988-1989 годах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19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ко Дню Конституции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социальных пособий по потере кормильца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ко Дню инвалидов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дети-инвалиды до 16 лет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 (октябрь)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ко Дню пожилых людей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пенсионеры, старше 70 лет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 (октябрь)</w:t>
            </w:r>
          </w:p>
        </w:tc>
      </w:tr>
      <w:tr>
        <w:trPr>
          <w:trHeight w:val="72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для оплаты учебы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студенты, относящиеся к социально уязвимым слоям населения обучающихся в государственных высших учебных заведениях на основании гранта акима области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обучения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МРП-месячный расчетный показатель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АЭС-атомная электростанция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Перечень документов, необходимых для получения социальной помощи отдельным категориям нуждающихся граждан: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удостоверяющие личность получателя социальной помощи и членов семьи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получателя социальной помощи и членов семьи, подтверждающие регистрацию по месту жительства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получателя социальной помощи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 социальной помощи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получателя социальной помощи и членов семьи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статус оралмана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о случаях, приведших к обстоятельствам нанесенного материального ущерба (пожара, наводнения, дорожного происшествия), о не трудоспособности, справка или направление на лечение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случае смерти кого-либо из членов семьи - подтверждающий документ о смерти (копия).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Документы необходимые для получения оплаты учебы и стипендии студентам, относящиеся к социально уязвимым слоям населения: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книга регистрации граждан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сертификат о результате единого национального тестирования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аттестат о среднем образовании, диплом об окончании основного и среднего образования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смерти родителей для детей-сирот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 подтверждающий статус многодетной семьи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об инвалидности для инвалидов и детей инвалидов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документ, подтверждающий статус оралмана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справка с места работы родителей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справка об обучении в высшем учебном заведении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счет об открытии в банках второго уровня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регистрационный номер налогоплательщика (РНН)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социально-индивидуальный код (СИК) (копия).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