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7707" w14:textId="5bd77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Мунайлинского района от 25 января 2012 года № 6-қ "Об утверждении перечня предприятий, организаций и учреждений предоставляющие или создающие "Молодежную практику"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20 апреля 2012 года № 112-қ. Зарегистрировано Департаментом юстиции Мангистауской области 22 мая 2012 года № 11-7-115. Утратило силу постановлением Мунайлинского районного акимата Мангистауской области от 01 июня 2012 года № 143-қ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Мунайлинского районного акимата Мангистауской области от 01.06.2012 года № 143-қ.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от 24 марта 1998 года № 213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Мунайлинского района от 25 января 2012 года № 6-қ «Об утверждении перечня предприятий, организаций и учреждений предоставляющие или создающие молодежную практику на 2012 год» (зарегистрировано в реестре государственной регистрации нормативных правовых актов за № 11-7-110, опубликовано в газете «Мунайлы» от 02 марта 2012 года № 11-12 (265-266)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размер оплаты труда и перечень, организаций и учреждений предоставляющие или создающие молодежную практику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Мунайлинскому районному отделу занятости и социальных программ (далее – уполномоченный орган) обеспечить заключение договора с работодателями о создании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организаций и предприятий, заключившим договор, обеспечить прохождение молодежной практики в соответствии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Асауова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Абилов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Туманбаева Жаныл Кемеловна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Алмагул Мухамедиевна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апреля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г.№ 112-қ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перечень, организаций и учреждений предоставляющие или создающие «Молодежную практику»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654"/>
        <w:gridCol w:w="1723"/>
        <w:gridCol w:w="1533"/>
        <w:gridCol w:w="2014"/>
        <w:gridCol w:w="1182"/>
        <w:gridCol w:w="1919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 и учреждений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 нование (долж- ностей) профес-сии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  чество безра ботных(чело век)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на одного челове-ка (тенге)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финанси-рования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национальная компания «Казахстан Темир Жолы»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 мист, техник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ветеранов Мунайлинского района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 мист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