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5b6f" w14:textId="4705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левобережья Верхне-Тобольского водохранилища на орошаемом земельном участке товарищества с ограниченной ответственностью "Сарыагаш" в Денисовском районе Костанайской области,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апреля 2012 года № 187. Зарегистрировано Департаментом юстиции Костанайской области 24 мая 2012 года № 3805.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левобережья Верхне-Тобольского водохранилища на орошаемом земельном участке товарищества с ограниченной ответственностью "Сарыагаш" в Денисовском районе Костанайской области,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левобережья Верхне-Тобольского водохранилища на орошаемом земельном участке товарищества с ограниченной ответственностью "Сарыагаш" в Денисовском районе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"Тобол-Торгайская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использования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охране водных ресурсов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Ю. Севостьянов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"Межрегиональная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управлению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земельными ресурсами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М. Дихаев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Костанайского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"Тобыл-Торгайский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экологии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экологического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 и контроля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охраны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Каримов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левобережья Верхне-Тобольского водохранилища на орошаемом земельном участке товарищества с ограниченной ответственностью "Сарыагаш" в Денисовском районе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"Сарыагаш"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с ограни-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левобережья Верхне-Тобольского водохранилища на орошаемом земельном участке товарищества с ограниченной ответственностью "Сарыагаш" в Денисовском районе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Start w:name="z38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3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7"/>
    <w:bookmarkStart w:name="z39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