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abde" w14:textId="24ca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мая 2012 года № 253. Зарегистрировано Департаментом юстиции Костанайской области 8 июня 2012 года № 3811.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водоохранную зону и полосу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Майлина, на основании утвержденной проектной документации, согласованной с уполномоченными органами,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режим и особые условия хозяйственного использования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2012 года №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Береговое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Вачаев 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Разбежкин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Валентинович,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Еремина Татьяна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Маркова Марина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Валентинович,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Вачаев Антон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Гимадиева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Рефхатовна)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2012 года №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6"/>
    <w:bookmarkStart w:name="z1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