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abe1" w14:textId="2b5a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в пределах земельных участков крестьянских хозяйств "Цой Георгий Сергеевич", "Шалыгин Владимир Владимирович", "Простор" и товарищества с ограниченной ответственностью "Альба" в Новоильинском сельском округе Тарановского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мая 2012 года № 252. Зарегистрировано Департаментом юстиции Костанайской области 15 июня 2012 года № 3814.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Тобол в пределах земельных участков крестьянских хозяйств "Цой Георгий Сергеевич", "Шалыгин Владимир Владимирович", "Простор" и товарищества с ограниченной ответственностью "Альба" в Новоильинском сельском округе Тарановского района, на основании утвержденной проектной документации, согласованной с уполномоченными органами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в пределах земельных участков крестьянских хозяйств "Цой Георгий Сергеевич", "Шалыгин Владимир Владимирович", "Простор" и товарищества с ограниченной ответственностью "Альба" в Новоильинском сельском округе Тарановского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директора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санитарно-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эпидемиологического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Ю. Севостьянов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"Межрегиональная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ресурсами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Костанайского филиала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"Тобыл-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Торгайский департамент экологии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контроля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охраны окружающей среды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А. Каримов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ГУ "Управление природных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регулирования природопользования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К.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Тарановского района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А. Бондаренко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</w:t>
      </w:r>
      <w:r>
        <w:br/>
      </w:r>
      <w:r>
        <w:rPr>
          <w:rFonts w:ascii="Times New Roman"/>
          <w:b/>
          <w:i w:val="false"/>
          <w:color w:val="000000"/>
        </w:rPr>
        <w:t>в пределах земельных участков крестьянских</w:t>
      </w:r>
      <w:r>
        <w:br/>
      </w:r>
      <w:r>
        <w:rPr>
          <w:rFonts w:ascii="Times New Roman"/>
          <w:b/>
          <w:i w:val="false"/>
          <w:color w:val="000000"/>
        </w:rPr>
        <w:t>хозяйств "Цой Георгий Сергеевич", "Шалыгин Владимир</w:t>
      </w:r>
      <w:r>
        <w:br/>
      </w:r>
      <w:r>
        <w:rPr>
          <w:rFonts w:ascii="Times New Roman"/>
          <w:b/>
          <w:i w:val="false"/>
          <w:color w:val="000000"/>
        </w:rPr>
        <w:t>Владимирович", "Простор" и товарищества с ограниченной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ответственностью "Альба" в Новоильинском сельском</w:t>
      </w:r>
      <w:r>
        <w:br/>
      </w:r>
      <w:r>
        <w:rPr>
          <w:rFonts w:ascii="Times New Roman"/>
          <w:b/>
          <w:i w:val="false"/>
          <w:color w:val="000000"/>
        </w:rPr>
        <w:t>округе Тарановского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Новоильинском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округе: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"Цой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"Простор"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"Шалыгин 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"Альба"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полосы–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"Цой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Сергеевич",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"Шалыгин 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"Простор"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"Альба")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</w:t>
      </w:r>
      <w:r>
        <w:br/>
      </w:r>
      <w:r>
        <w:rPr>
          <w:rFonts w:ascii="Times New Roman"/>
          <w:b/>
          <w:i w:val="false"/>
          <w:color w:val="000000"/>
        </w:rPr>
        <w:t>использования водоохранной зоны и полосы реки</w:t>
      </w:r>
      <w:r>
        <w:br/>
      </w:r>
      <w:r>
        <w:rPr>
          <w:rFonts w:ascii="Times New Roman"/>
          <w:b/>
          <w:i w:val="false"/>
          <w:color w:val="000000"/>
        </w:rPr>
        <w:t>Тобол в пределах земельных участков крестьянских хозяйств</w:t>
      </w:r>
      <w:r>
        <w:br/>
      </w:r>
      <w:r>
        <w:rPr>
          <w:rFonts w:ascii="Times New Roman"/>
          <w:b/>
          <w:i w:val="false"/>
          <w:color w:val="000000"/>
        </w:rPr>
        <w:t>"Цой Георгий Сергеевич", "Шалыгин Владимир Владимирович",</w:t>
      </w:r>
      <w:r>
        <w:br/>
      </w:r>
      <w:r>
        <w:rPr>
          <w:rFonts w:ascii="Times New Roman"/>
          <w:b/>
          <w:i w:val="false"/>
          <w:color w:val="000000"/>
        </w:rPr>
        <w:t>"Простор" и товарищества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"Альба" в Новоильинском сельском округе</w:t>
      </w:r>
      <w:r>
        <w:br/>
      </w:r>
      <w:r>
        <w:rPr>
          <w:rFonts w:ascii="Times New Roman"/>
          <w:b/>
          <w:i w:val="false"/>
          <w:color w:val="000000"/>
        </w:rPr>
        <w:t>Тарановского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акимата Костанайской области от 30.04.2014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 объектов по использованию возобновляемых источников энергии (гидродинамической энергии воды), а также рекреационных зон на водном объекте.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(далее – Водный кодекс);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 в области использования и охраны водного фонда,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