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4fc5" w14:textId="9424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гражданам Костанайской области бесплатного проезда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19 июля 2012 года № 61. Зарегистрировано Департаментом юстиции Костанайской области 16 августа 2012 года № 3824. Утратило силу решением маслихата Костанайской области от 18 августа 2021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18.08.2021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"О здоровье народа и системе здравоохранения" от 18 сентября 2009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гражданам Костанайской области бесплатный проезд за пределы населенного пункта на лечение за счет бюджетных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Костанайского областного маслихата "О предоставлении бесплатного или льготного проезда гражданам за пределы территории Костанайской области по Республике Казахстан, направленным на лечение в лечебно-профилактические и другие учреждения здравоохранения", от 23 сентября 2005 года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3510, опубликовано 18 октября 2005 года в газетах "Костанайские новости", "Қостанай таңы");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Костанайского областного маслихата "О внесении изменений и дополнений в решение от 23 сентября 2005 года № 227 "О предоставлении бесплатного или льготного проезда гражданам за пределы территории Костанайской области по Республике Казахстан, направленным на лечение в лечебно-профилактические и другие учреждения здравоохранения" от 12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3586, опубликовано 12 февраля 2008 года в газете "Костанайские новости", 16 января 2008 года в газете "Қостанай таңы");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Костанайского областного маслихата "О внесении изменений и дополнений в решение от 23 сентября 2005 года № 227 "О предоставлении бесплатного или льготного проезда гражданам за пределы территории Костанайской области по Республике Казахстан, направленным на лечение в лечебно-профилактические и другие учреждения здравоохранения" от 11 июля 2008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3647, опубликовано 21 августа 2008 года в газете "Костанайские новости", 15 августа 2008 года в газете "Қостанай таңы").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58"/>
        <w:gridCol w:w="1242"/>
      </w:tblGrid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Бектурганова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Ещанов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"Управление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акимата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О. Бекмагамбетов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начальника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финансов акимата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К. Жусупов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экономики и бюджетного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акимата Костанайской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Г. Кисленкова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