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68c0" w14:textId="1f4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хозяйственной-питьевых водозаборных скважин № 2, № 4а, № 12/74 (0906) Кушмурунского месторождения подземных вод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октября 2012 года № 420. Зарегистрировано Департаментом юстиции Костанайской области 12 октября 2012 года № 3848.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водозаборных скважин № 2, № 4а, № 12/74 (0906) Кушмурунского месторождения подземных вод в Аулиекольском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октября 2012 года № 420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</w:t>
      </w:r>
      <w:r>
        <w:br/>
      </w:r>
      <w:r>
        <w:rPr>
          <w:rFonts w:ascii="Times New Roman"/>
          <w:b/>
          <w:i w:val="false"/>
          <w:color w:val="000000"/>
        </w:rPr>
        <w:t>водозаборных скважин № 2, № 4а, № 12/74 (0906)</w:t>
      </w:r>
      <w:r>
        <w:br/>
      </w:r>
      <w:r>
        <w:rPr>
          <w:rFonts w:ascii="Times New Roman"/>
          <w:b/>
          <w:i w:val="false"/>
          <w:color w:val="000000"/>
        </w:rPr>
        <w:t>Кушмурунского месторождения подземных вод</w:t>
      </w:r>
      <w:r>
        <w:br/>
      </w:r>
      <w:r>
        <w:rPr>
          <w:rFonts w:ascii="Times New Roman"/>
          <w:b/>
          <w:i w:val="false"/>
          <w:color w:val="000000"/>
        </w:rPr>
        <w:t>в Аулиекольском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(0906)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"Санитарно-гидрологическое обоснование зон санитарной охраны водозаборных скважин №№ 2, 4а, 12/74 (0906)" Кушмурунского месторождения подземных вод в Аулиекольском районе Костанайской области" (Заказчик государственное коммунальное предприятие "Кушмурунская ТЭК").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