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9a9e" w14:textId="3019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541 "О городском бюджете города Рудного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6 декабря 2012 года № 84. Зарегистрировано Департаментом юстиции Костанайской области 12 декабря 2012 года № 3936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городском бюджете города Рудного на 2012-2014 годы" от 20 декабря 2011 года № 541 (номер в Реестре государственной регистрации нормативных правовых актов 9-2-197, опубликованное 20 января 2012 года в городской газете "Рудненский рабочий")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–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10990080,2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8725496,0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15494,0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167515,0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2081575,2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11101733,2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-178751,9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178751,9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М. Куанышбаев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"Рудненский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М. Дуспулов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З. Жигунова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84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541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793"/>
        <w:gridCol w:w="7133"/>
        <w:gridCol w:w="25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10990080,2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8725496,0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3447544,0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3447544,0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2533046,0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2533046,0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548093,0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1912611,0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1401269,0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463965,0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2582,0</w:t>
            </w:r>
          </w:p>
        </w:tc>
      </w:tr>
      <w:tr>
        <w:trPr>
          <w:trHeight w:val="16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10911,0</w:t>
            </w:r>
          </w:p>
        </w:tc>
      </w:tr>
      <w:tr>
        <w:trPr>
          <w:trHeight w:val="19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2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167515,0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2081575,2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2081575,2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2081575,2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53"/>
        <w:gridCol w:w="833"/>
        <w:gridCol w:w="793"/>
        <w:gridCol w:w="6653"/>
        <w:gridCol w:w="26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11101733,2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203269,8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14183,0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70465,4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26196,6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34402,0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41423,8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41423,8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3443898,2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741143,2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741143,2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660625,2</w:t>
            </w:r>
          </w:p>
        </w:tc>
      </w:tr>
      <w:tr>
        <w:trPr>
          <w:trHeight w:val="26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2314439,9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2308707,9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2026622,9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232797,0</w:t>
            </w:r>
          </w:p>
        </w:tc>
      </w:tr>
      <w:tr>
        <w:trPr>
          <w:trHeight w:val="13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25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388315,1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311315,1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16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36249,0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235973,1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493079,5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424671,4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424671,4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90085,1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33891,0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68980,8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</w:p>
        </w:tc>
      </w:tr>
      <w:tr>
        <w:trPr>
          <w:trHeight w:val="19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68408,1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68408,1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4093,1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1191091,8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790150,7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163754,6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118255,6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212300,8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30567,0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развитие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379096,0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4432,3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3567,3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229300,6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157108,6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108890,6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171640,5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161268,5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69284,5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521467,9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117301,6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117287,0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туризма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20249,2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104005,9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73202,0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12451,9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57160,2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23833,0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17944,2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2651,4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15383,0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3890,0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71285,8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30027,6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19021,6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39799,2</w:t>
            </w:r>
          </w:p>
        </w:tc>
      </w:tr>
      <w:tr>
        <w:trPr>
          <w:trHeight w:val="10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10695,2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912798,0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912798,0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890940,0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637796,2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253143,8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615215,6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608653,6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77334,8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77334,8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531318,8</w:t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27642,8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497786,0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3593612,6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31355,6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3560126,0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67098,9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-178751,9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