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c925" w14:textId="f8fc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Аркалыка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21 декабря 2012 года № 73. Зарегистрировано Департаментом юстиции Костанайской области 29 декабря 2012 года № 3970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Аркалыка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3706503,9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1057529,8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20381,2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18724,0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2609868,9 тысяч тенге, из них объем субвенций – 1721745,0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3758540,5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150791,7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- 202828,3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202828,3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Аркалыка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бюджете города на 2013 год предусмотрен объем целевых текущих трансфертов из республиканского бюджета в сумме 181416,9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32934,8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в сумме 3669,6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стандартов специальных социальных услуг в сумме 15480,0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61289,0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12451,0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в сумме 16511,0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24392,0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6146,0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сельских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7587,5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в сумме 956,0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города Аркалыка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бюджете города на 2013 год предусмотрен объем целевых текущих трансфертов из областного бюджета в сумме 186388,8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на 2013-2015 годы в сумме 10338,0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генеральных планов населенных пунктов в сумме 15599,0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доходов в сумме 100000,0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текущего ремонта турбоагрегата в целях бесперебойной выработки электроэнергии теплоэнергического центра государственного коммунального предприятия "Аркалыкская теплоэнергетическая компания" акимата города Аркалыка Костанайской области в сумме 30000,0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объектов в рамках развития городов и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30451,8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города Аркалыка Костанайской области от 22.10.2013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бюджете города на 2013 год предусмотрен объем на развитие целевых трансфертов из республиканского бюджета 435325,0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Терсаканской группы (Жалгызтал) города Аркалык Костанайской области в сумме 250624,0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теплотрассы протяженностью 600 метров для подключения жилых домов в городе Аркалыке в сумме 57868,0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Ауельбекова от улицы Каирбекова до проспекта Абая, города Аркалыка в сумме 126833,0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города Аркалыка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бюджете города на 2013 год предусмотрен объем на развитие целевых трансфертов из областного бюджета 84993,2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Терсаканской группы (Жалгызтал) города Аркалык Костанайской области в сумме 44433,2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теплотрассы протяженностью 600 метров для подключения жилых домов в городе Аркалыке в сумме 6467,0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Ауельбекова от улицы Каирбекова до проспекта Абая, города Аркалыка в сумме 14093,0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спортивного зала государственного учреждения "Средняя общеобразовательная школа № 4 отдела образования акимата города Аркалыка" в сумме 20000,0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города Аркалыка Костанайской области от 22.10.2013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развития бюджета города Аркалыка на 2013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программ, не подлежащих секвестру в процессе исполнения бюджета города Аркалыка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Аркалыкского городского маслихата          А. Искендиров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А. Мухамбетжанова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Н. Гайдаренко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1 в редакции решения маслихата города Аркалыка Костанайской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7853"/>
        <w:gridCol w:w="24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3706503,9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1057529,8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473947,8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473947,8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23026,0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20381,2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10189,2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8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14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2609868,9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2609868,9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2609868,9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713"/>
        <w:gridCol w:w="733"/>
        <w:gridCol w:w="6873"/>
        <w:gridCol w:w="24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3758540,5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227757,0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69611,0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110977,0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20496,0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2127121,7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215972,0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215972,0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154683,0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61289,0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1570165,7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1570165,7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1447877,7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340984,0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318984,0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38668,0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253738,0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308746,0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278762,0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276854,0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17381,0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47095,0</w:t>
            </w:r>
          </w:p>
        </w:tc>
      </w:tr>
      <w:tr>
        <w:trPr>
          <w:trHeight w:val="14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28626,0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533537,5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43338,8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30451,8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30451,8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425424,7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295424,7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295424,7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64774,0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34595,0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9050,0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64559,1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64559,1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64559,1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64559,1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69788,4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26921,6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3669,6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3669,6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32934,8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32934,8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181757,4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172514,4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7587,5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7587,5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164926,9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13662,9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12724,2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12724,2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12724,2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10575,2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150791,7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12797,7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12797,7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12797,7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12797,7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- 202828,3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202828,3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152797,7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152797,7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152797,7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152797,7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2360,8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2360,8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354,8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52391,4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52391,4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52391,4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52391,4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города Аркалыка Костанайской области от 22.10.2013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933"/>
        <w:gridCol w:w="7393"/>
        <w:gridCol w:w="24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3150156,9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1078628,0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475903,0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475903,0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383828,0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383828,0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94577,0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2044210,9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2044210,9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2044210,9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33"/>
        <w:gridCol w:w="833"/>
        <w:gridCol w:w="6873"/>
        <w:gridCol w:w="24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3150156,9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233420,0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199775,0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72616,0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113178,0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налогообложения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2147296,9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221378,0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221378,0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1841702,0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1841702,0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1703596,0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84216,9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13946,9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13946,9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53543,0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17385,0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48189,0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153086,0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21644,0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33133,0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22838,0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78608,0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21824,0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установлении границ 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областного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округов, поселков, сел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(областного)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 и иных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23776,0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селах, сельских округах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35224,0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26787,0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26787,0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-2872,0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-2872,0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города Аркалыка Костанайской области от 22.10.2013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933"/>
        <w:gridCol w:w="7733"/>
        <w:gridCol w:w="20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3224990,0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1154132,0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509122,0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509122,0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410696,0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410696,0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101197,0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2041628,0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2041628,0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2041628,0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33"/>
        <w:gridCol w:w="873"/>
        <w:gridCol w:w="7173"/>
        <w:gridCol w:w="20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3224990,0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238595,0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114623,0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2159353,0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1690824,0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1690824,0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1543050,0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241470,0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56347,0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359735,0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330224,0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330224,0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57291,0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28345,0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105360,0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51589,0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46261,0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158934,0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22375,0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34323,0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20457,0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9184,0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областного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округов, поселков, сел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селах, сельских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-2872,0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-2872,0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</w:t>
      </w:r>
      <w:r>
        <w:br/>
      </w:r>
      <w:r>
        <w:rPr>
          <w:rFonts w:ascii="Times New Roman"/>
          <w:b/>
          <w:i w:val="false"/>
          <w:color w:val="000000"/>
        </w:rPr>
        <w:t>
города Аркалыка на 2013 год с разделением на бюджетные</w:t>
      </w:r>
      <w:r>
        <w:br/>
      </w:r>
      <w:r>
        <w:rPr>
          <w:rFonts w:ascii="Times New Roman"/>
          <w:b/>
          <w:i w:val="false"/>
          <w:color w:val="000000"/>
        </w:rPr>
        <w:t>
программы, 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на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города Аркалыка Костанайской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93"/>
        <w:gridCol w:w="733"/>
        <w:gridCol w:w="713"/>
        <w:gridCol w:w="6673"/>
        <w:gridCol w:w="25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522318,2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295057,2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295057,2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295057,2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295057,2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64335,0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64335,0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64335,0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решения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 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Аркалыка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693"/>
        <w:gridCol w:w="653"/>
        <w:gridCol w:w="92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