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b1a32" w14:textId="c4b1a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2012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10 января 2012 года № 2. Зарегистрировано Управлением юстиции города Лисаковска Костанайской области 25 января 2012 года № 9-4-198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 оплаты труда безработных, участвующих в общественных работах и источник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Определить, что социальные отчисления в Государственный фонд социального страхования, социальный налог, налог на добавленную стоимость, оплата труда и компенсационная выплата за неиспользованные дни оплачиваемого ежегодного трудового отпуска безработным, участвующим в общественных работах возмещаются из бюджета города Лисаковска и перечисляются на расчетный счет работодателя.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Лисаковска Сапарову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                                      В. Радченко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января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сентября 2012 года № 416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работ, размер оплаты труда безработных,</w:t>
      </w:r>
      <w:r>
        <w:br/>
      </w:r>
      <w:r>
        <w:rPr>
          <w:rFonts w:ascii="Times New Roman"/>
          <w:b/>
          <w:i w:val="false"/>
          <w:color w:val="000000"/>
        </w:rPr>
        <w:t>
участвующих в общественных работах и</w:t>
      </w:r>
      <w:r>
        <w:br/>
      </w:r>
      <w:r>
        <w:rPr>
          <w:rFonts w:ascii="Times New Roman"/>
          <w:b/>
          <w:i w:val="false"/>
          <w:color w:val="000000"/>
        </w:rPr>
        <w:t>
источник их 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акимата города Лисаковска Костанайской области от 25.09.2012 </w:t>
      </w:r>
      <w:r>
        <w:rPr>
          <w:rFonts w:ascii="Times New Roman"/>
          <w:b w:val="false"/>
          <w:i w:val="false"/>
          <w:color w:val="ff0000"/>
          <w:sz w:val="28"/>
        </w:rPr>
        <w:t>№ 416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0"/>
        <w:gridCol w:w="2468"/>
        <w:gridCol w:w="2426"/>
        <w:gridCol w:w="1679"/>
        <w:gridCol w:w="2277"/>
      </w:tblGrid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"Уста плюс"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Красногорское,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Лисаковск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Красногорское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1996160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человек,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человек,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человек,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Красногорское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- 8 человек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6"/>
        <w:gridCol w:w="2750"/>
        <w:gridCol w:w="3182"/>
        <w:gridCol w:w="3472"/>
      </w:tblGrid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-вания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на 2012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14312,0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тенге, из них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Лисаковске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11450, 0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тенге,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 1908,0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тенге,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Красногорское 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должна превышать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 неделю;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и охрану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труда, 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инструктаж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выплату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по 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нетрудоспособности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соблюдать 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работодателем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работником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кодексу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соблюдать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