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1672" w14:textId="bd81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10 января 2012 года № 2 "Об организации оплачиваемых общественных работ в 2012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25 сентября 2012 года № 416. Зарегистрировано Департаментом юстиции Костанайской области 11 октября 2012 года № 3847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организации оплачиваемых общественных работ в 2012 году" от 10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9-4-198, опубликовано 9 февраля 2012 года в газете "Лисаковская новь")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виды, объемы и конкретные условия общественных работ, размер оплаты труда безработных, участвующих в общественных работах и источник их финансирования, утвержденный указанным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Лисаковска Сапарову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В. Радченко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сентября 2012 года № 416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января 2012 года № 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размер оплаты труда</w:t>
      </w:r>
      <w:r>
        <w:br/>
      </w:r>
      <w:r>
        <w:rPr>
          <w:rFonts w:ascii="Times New Roman"/>
          <w:b/>
          <w:i w:val="false"/>
          <w:color w:val="000000"/>
        </w:rPr>
        <w:t>
безработных, участвующих в общественных работах</w:t>
      </w:r>
      <w:r>
        <w:br/>
      </w:r>
      <w:r>
        <w:rPr>
          <w:rFonts w:ascii="Times New Roman"/>
          <w:b/>
          <w:i w:val="false"/>
          <w:color w:val="000000"/>
        </w:rPr>
        <w:t>
и источник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0"/>
        <w:gridCol w:w="2468"/>
        <w:gridCol w:w="2426"/>
        <w:gridCol w:w="1679"/>
        <w:gridCol w:w="2277"/>
      </w:tblGrid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"Уста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1996160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человек,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человек,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 человек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6"/>
        <w:gridCol w:w="2750"/>
        <w:gridCol w:w="3182"/>
        <w:gridCol w:w="3472"/>
      </w:tblGrid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 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14312,0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тенге, из них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Лисаковске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11450, 0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тенге,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1908,0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тенге,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Красногорское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должна превышать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и 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инструктаж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выплату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по 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соблюдать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работодателем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