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bc0d" w14:textId="19cb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353 "О районном бюджете Алтынсаринского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9 апреля 2012 года № 22. Зарегистрировано Управлением юстиции Алтынсаринского района Костанайской области 13 апреля 2012 года № 9-5-143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Алтынсаринского района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9-5-136, опубликовано 6 января 2012 года в газете "Таза бұлақ-Чистый родник")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1335455,0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380673,0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952457,0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1349089,2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22768,4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24719,4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-41402,6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41402,6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Г. Джузбаев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Кенжегарин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Павлюк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73"/>
        <w:gridCol w:w="313"/>
        <w:gridCol w:w="8553"/>
        <w:gridCol w:w="195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1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1335455,0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380673,0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174955,0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174955,0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125098,0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125098,0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70627,0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47130,0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6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4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952457,0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952457,0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952457,0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13"/>
        <w:gridCol w:w="753"/>
        <w:gridCol w:w="713"/>
        <w:gridCol w:w="7553"/>
        <w:gridCol w:w="19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1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1349089,2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150943,0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58628,0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77924,0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76194,0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844577,1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802028,1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801208,1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792136,1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62968,0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50894,0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50894,0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89859,0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55479,0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55479,0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55479,0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неиспользованных(недоиспользованных)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3944,1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22768,4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-41402,6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41402,6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93"/>
        <w:gridCol w:w="313"/>
        <w:gridCol w:w="8453"/>
        <w:gridCol w:w="19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1211740,0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414818,0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190648,0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190648,0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136320,0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136320,0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76961,0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4351,0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</w:p>
        </w:tc>
      </w:tr>
      <w:tr>
        <w:trPr>
          <w:trHeight w:val="6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794388,0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794388,0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794388,0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33"/>
        <w:gridCol w:w="713"/>
        <w:gridCol w:w="753"/>
        <w:gridCol w:w="7413"/>
        <w:gridCol w:w="19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1211740,0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132646,0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74395,0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702520,0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663942,0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663042,0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663042,0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53987,0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41893,0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61271,0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118196,0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115896,0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115896,0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32958,0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93"/>
        <w:gridCol w:w="413"/>
        <w:gridCol w:w="8433"/>
        <w:gridCol w:w="197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1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1309044,0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392072,0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180196,0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180196,0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128845,0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128845,0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72739,0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6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914578,0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914578,0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914578,0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13"/>
        <w:gridCol w:w="673"/>
        <w:gridCol w:w="733"/>
        <w:gridCol w:w="7473"/>
        <w:gridCol w:w="19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1309044,0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817214,0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774554,0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773554,0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773554,0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136249,0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59189,0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59189,0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34376,0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34376,0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31896,0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31896,0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