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d236a" w14:textId="07d23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2012 году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Алтынсаринского района Костанайской области от 18 мая 2012 года № 29. Зарегистрировано Управлением юстиции Алтынсаринского района Костанайской области 5 июня 2012 года № 9-5-149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Алтынсаринский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2012 году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 района подъемное пособие и социальную поддержку для приобретения или строительства жилья.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Алтынсаринского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С. Лысенко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Алтынсаринского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 Кенжегарин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экономики и финансов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Алтынсаринского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 Е. Павлюк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 начальника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предпринимательства и сельского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хозяйства акимата Алтынсаринского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 Е. Самидосов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