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411b" w14:textId="57d4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2011 года № 303 "О районном бюджете Амангельдинского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9 апреля 2012 года № 23. Зарегистрировано Управлением юстиции Амангельдинского района Костанайской области 16 апреля 2012 года № 9-6-147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Амангельдинского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9-6-138, опубликованное 13 января 2012 года в газете "Аманкелді арайы")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1751019,0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150871,0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10451,0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1589697,0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- 1758948,4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109129,2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113837,2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4708,0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-117058,6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117058,6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пятый, шестой, десятый, одинадцатый и тринадцатый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– 4274,0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– 15991,0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– 9686,0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– 5017,0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12242,0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2012 год предусмотрено поступление средств из республиканского бюджета в сумме 173404,0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занятости-2020 на ремонт объектов коммунально-инженерной, инженерно-транспортной и социальной инфраструктуры и благоустройство сельских населенных пунктов.";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"Учесть, что в районном бюджете на 2012 год предусмотрено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– 53394,0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М. Есенова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Карбозов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13"/>
        <w:gridCol w:w="453"/>
        <w:gridCol w:w="493"/>
        <w:gridCol w:w="7933"/>
        <w:gridCol w:w="18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1751019,0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150871,0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73423,0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62615,0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7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4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1589697,0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1589697,0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713"/>
        <w:gridCol w:w="713"/>
        <w:gridCol w:w="7413"/>
        <w:gridCol w:w="18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1758948,4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189536,0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1037795,3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68229,0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822262,3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822262,3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790543,3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146819,0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27422,0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1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254796,0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178738,0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173404,0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40415,0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10523,0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5078,1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2947,1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713"/>
        <w:gridCol w:w="533"/>
        <w:gridCol w:w="7593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113837,2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113837,2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113837,2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113837,2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-117058,6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