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5b2f" w14:textId="1015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303 "О районном бюджете Амангельдинского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5 декабря 2012 года № 91. Зарегистрировано Департаментом юстиции Костанайской области 10 декабря 2012 года № 3926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Амангельдинского района на 2012-2014 годы" от 21 декабря 2011 года № 303 (зарегистрировано в Реестре государственной регистрации нормативных правовых актов за № 9-6-138, опубликованное 13 января 2012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1786014,3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156166,0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11213,0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1943,0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1616692,3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1793943,7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48686,0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53394,0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4708,0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- 56615,4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56615,4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образовательного заказа в дошкольных организациях образования – 35006,0 тысяча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третий, четвертый, тринадцатый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– 4094,0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– 1200,0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– 11732,0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2012 год предусмотрено поступление средств из республиканского бюджета в сумме 173397,9 тысяча тенге на реализацию Программы занятости 2020 на ремонт объектов коммунально-инженерной, инженерно-транспортной и социальной инфраструктуры и благоустройство сельских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2012 год предусмотрено поступление целевых трансфертов на развитие из республиканского бюджета на строительство и реконструкцию объектов образования в сумме – 119311,4 тысяча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Б. Дауитбаев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М. Сакетов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91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303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913"/>
        <w:gridCol w:w="773"/>
        <w:gridCol w:w="6513"/>
        <w:gridCol w:w="243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1786014,3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2573,1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8629,9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1616692,3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1616692,3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893"/>
        <w:gridCol w:w="793"/>
        <w:gridCol w:w="6613"/>
        <w:gridCol w:w="23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1793943,7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204457,2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185576,1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73380,9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69939,9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99421,2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92365,2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10980,1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10980,1</w:t>
            </w:r>
          </w:p>
        </w:tc>
      </w:tr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11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152,8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1052378,1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46590,0</w:t>
            </w:r>
          </w:p>
        </w:tc>
      </w:tr>
      <w:tr>
        <w:trPr>
          <w:trHeight w:val="27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817026,9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817026,9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786249,8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15271,1</w:t>
            </w:r>
          </w:p>
        </w:tc>
      </w:tr>
      <w:tr>
        <w:trPr>
          <w:trHeight w:val="24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153270,2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33958,8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7056,8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119311,4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119311,4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119550,7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4494,1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49223,8</w:t>
            </w:r>
          </w:p>
        </w:tc>
      </w:tr>
      <w:tr>
        <w:trPr>
          <w:trHeight w:val="15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16581,4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193825,9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176801,4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173397,9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173397,9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4689,3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279,3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5101,6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4458,7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4258,7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5009,3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4889,3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51746,7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20603,4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6542,3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8896,5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22889,2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11147,0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8007,2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8621,9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3424,1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3066,8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33"/>
        <w:gridCol w:w="873"/>
        <w:gridCol w:w="6733"/>
        <w:gridCol w:w="235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-56615,4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