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e092" w14:textId="1efe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21 мая 2012 года № 149. Зарегистрировано Управлением юстиции Аулиекольского района Костанайской области 25 мая 2012 года № 9-7-160. Утратило силу - постановлением акимата Аулиекольского района Костанайской области от 28 июня 2012 года № 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Аулиекольского района Костанайской области от 28.06.2012 № 175.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согласно рекомендаций Костанайского научно-исследовательского института сельского хозяйства от 4 апреля 2012 года № 1-129,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с момента ведения в действие настоящего постановления и до 1 июня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виду субсидируемых приоритетных сельскохозяйственных культур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А.С. Нугуманов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 № 149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</w:t>
      </w:r>
      <w:r>
        <w:br/>
      </w:r>
      <w:r>
        <w:rPr>
          <w:rFonts w:ascii="Times New Roman"/>
          <w:b/>
          <w:i w:val="false"/>
          <w:color w:val="000000"/>
        </w:rPr>
        <w:t>
по виду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127"/>
        <w:gridCol w:w="5133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(кроме 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30 мая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трав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апреля по 15 июля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силос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первого,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третьего годов жизни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апреля по 1 августа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Озимые зерновые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августа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