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4846" w14:textId="1de4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82 "О бюджете Денисовского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июля 2012 года № 43. Зарегистрировано Департаментом юстиции Костанайской области 3 августа 2012 года № 9-8-206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19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2012-2014 годы" (зарегистрировано в Реестре государственной регистрации нормативных правовых актов за номером 3817) Денисовский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Денисовского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9-8-189, опубликовано 13 января 2012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2025203,2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461495,0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1235,2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23882,0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1538591,0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2051660,1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33200,0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34348,0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-59656,9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59656,9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района на 2011 год предусмотрен возврат целевых трансфертов на сумму 8569,6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6934,7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1634,9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2012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коммунального государственного учреждения "Денисовская средняя школа № 3" в сумме 45518,0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в сумме 5961,0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Орджоникидзевского месторождения подземных вод Денисовского района Костанайской области в сумме 2043,0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переоценку эксплуатационных запасов подземных вод на участке четырех эксплуатационных скважин Орджоникидзевского месторождения подземных вод Денисовского района Костанайской области в сумме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теплоснабжения государственного коммунального предприятия "Дидар" "Отдела жилищно-коммунального хозяйства, пассажирского транспорта и автомобильных дорог Денисовского района и акимата Денисовского района" в сумме 19270,0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2012 год предусмотрены целевые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насосной станции второго подъема с установкой двух резервуаров чистой воды емкостью 700 кубических метров каждый в селе Денисовка Денисовского района в сумме 101044,0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канализационных сетей в селе Денисовка Денисовского района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государственного учреждения "Денисовская средняя школа № 1" в селе Некрасовка в сумме 31857,0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здания коммунального государственного предприятия "Денисовская центральная районная больница" Управления здравоохранения акимата Костанайской области в сумме 32000,0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котельной, на газовом топливе для коммунального государственного казенного предприятия "Районный Дом культуры отдела культуры и развития языков Денисовского района и акимата Денисовского района" в сумме 38000,0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четырехквартирного жилого дома в селе Денисовка по улице Амангельды, дом 6 для коммунального жилого фонда в сумме 4313,0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теплотрассы от котельной на газовом топливе по улице Ленина в селе Денисовка Денисовского района в сумме 11300,0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18099,0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3834,0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4621,0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5954,0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9535,0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1325,0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Денисовского района на 2012 год в сумме 8954,0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Рахметова С.Ф.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43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82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33"/>
        <w:gridCol w:w="333"/>
        <w:gridCol w:w="8373"/>
        <w:gridCol w:w="19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2025203,2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461495,0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207006,0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207006,0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111524,0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111524,0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123789,0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80222,0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1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1235,2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7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7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9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8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606,2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606,2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1538591,0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1538591,0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33"/>
        <w:gridCol w:w="733"/>
        <w:gridCol w:w="693"/>
        <w:gridCol w:w="735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2051660,1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48830,0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103532,0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16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961763,3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27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883336,3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882723,3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852464,3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19716,0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6977,0</w:t>
            </w:r>
          </w:p>
        </w:tc>
      </w:tr>
      <w:tr>
        <w:trPr>
          <w:trHeight w:val="16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13265,0</w:t>
            </w:r>
          </w:p>
        </w:tc>
      </w:tr>
      <w:tr>
        <w:trPr>
          <w:trHeight w:val="19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381938,5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138637,5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114189,5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122567,7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14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9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25118,0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8569,6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373"/>
        <w:gridCol w:w="513"/>
        <w:gridCol w:w="795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-59656,9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59656,9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43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82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413"/>
        <w:gridCol w:w="8453"/>
        <w:gridCol w:w="19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1668298,0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83801,0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43046,0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3"/>
        <w:gridCol w:w="653"/>
        <w:gridCol w:w="733"/>
        <w:gridCol w:w="727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1668298,0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208668,0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188452,0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126232,0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1011026,0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823373,0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822717,0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802846,0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14194,0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140887,0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393"/>
        <w:gridCol w:w="473"/>
        <w:gridCol w:w="7893"/>
        <w:gridCol w:w="20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43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82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453"/>
        <w:gridCol w:w="8373"/>
        <w:gridCol w:w="20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3"/>
        <w:gridCol w:w="653"/>
        <w:gridCol w:w="653"/>
        <w:gridCol w:w="7273"/>
        <w:gridCol w:w="20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188207,0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104188,0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1308094,0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829605,0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828903,0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432325,0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413380,0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15187,0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489879,0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438799,0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407059,0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3"/>
        <w:gridCol w:w="353"/>
        <w:gridCol w:w="473"/>
        <w:gridCol w:w="7793"/>
        <w:gridCol w:w="20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-1148,0</w:t>
            </w:r>
          </w:p>
        </w:tc>
      </w:tr>
    </w:tbl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43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82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93"/>
        <w:gridCol w:w="673"/>
        <w:gridCol w:w="739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Денисовка"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Некрасовского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Тельманского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Архангельского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Аршалинского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1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Аятского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1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Зааятского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Комаровского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Крымского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Красноармейского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16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Покровского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Свердловского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Тобольского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Перелески"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