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4c87" w14:textId="b814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Жангельдинского района Костанайской области от 19 января 2012 года № 1. Зарегистрировано Управлением юстиции Жангельдинского района Костанайской области 14 февраля 2012 года № 9-9-146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занятости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для безработных, участвующих в общественных работах производить за фактически выполненные работы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 установленных договором на выполнение общественных работ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Жангельдинского района"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Сундетбаева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Н. Тулепов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2012 года № 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безработных, участвующих в общественных работах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2565"/>
        <w:gridCol w:w="3314"/>
        <w:gridCol w:w="1664"/>
        <w:gridCol w:w="1774"/>
        <w:gridCol w:w="1863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часах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жилищ-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района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 и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Ш.Жанибека;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мусора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К.Алтынсары,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Н.Г.Иванова,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Кейки-батыра,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А.Жангельдина,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Дузенова,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Токина, Кайнекея,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Кулжановтар;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в парках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А.Жангелдина,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Жастар, Победы,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посадка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клумбы,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А.Жангельдина,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Ш.Жанибека,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Жастар,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 великих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мыслителей;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Ш.Жанибека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уход, полив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в парках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А.Жангельдина,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Жастар, Победы,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плакатов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стадиона "Топжар-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ған" к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(очистка от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травы,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побелка,покраска);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уходе, поливе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К.Алтынсары,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Кейки-батыра,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Кайнекея,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Дузенова,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Н.Г.Иванова,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А.Жангелдина,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Кулжановтар;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возле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квартирных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уходе, поливе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летнего периода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колонок в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в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Работы в 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Шеген,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Акшиганак,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Аралбай,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Бидаик,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Калам-Карасу,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Кызбель,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воинам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Милисай,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Сужарган,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учреждений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 погибших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ремонте,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