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5dda" w14:textId="8625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Жангельдинского района Костанайской области от 6 апреля 2012 года № 105. Зарегистрировано Управлением юстиции Жангельдинского района Костанайской области 23 апреля 2012 года № 9-9-151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 и постановлением Правительства Республики Казахстан от 12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1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 акимат 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граждан на срочную воинскую службу в Вооруженные Силы Республики Казахстан, Внутренние войска Министерства внутренних дел Республики Казахстан, Комитет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апреле-июне и октябре-декабре 2012 года через государственное учреждение "Отдел по делам обороны Жангельдинского района Костанайской области"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внутренних дел Жангельдинского района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осуществлять розыск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охрану общественного порядка среди призывников на районном призывном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Жангельдинского района Абжамалова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 и распространяется на действия, возникшие с 1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Тулепов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Жангельдинского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Кабажаев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К. Тулебаев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