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4a8bd" w14:textId="3e4a8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работодателей, где в 2012 году будут организованы социальные рабочие места и рабочие места для прохождения молодежной практики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14 февраля 2012 года № 102. Зарегистрировано Управлением юстиции Житикаринского района Костанайской области 27 февраля 2012 года № 9-10-178. Утратило силу - Постановлением акимата Житикаринского района Костанайской области от 18 мая 2012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Житикаринского района Костанайской области от 18.05.2012 № 336.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Житикаринского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перечни работодателей, где в 2012 году будут организованы: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рабочие места для прохождения молодежной практики,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Житикаринского района Жаулыбаева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Житикаринского района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"Житикаринская районная территориальная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 Комитета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в агропромышленном комплексе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С. Мажкеев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– старший судебный исполнитель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филиала "Территориальный межрайонный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Житикаринского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Е. Раисов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2012 года № 102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2012 году будут организованы 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2704"/>
        <w:gridCol w:w="2026"/>
        <w:gridCol w:w="1305"/>
        <w:gridCol w:w="1130"/>
        <w:gridCol w:w="1458"/>
        <w:gridCol w:w="2487"/>
      </w:tblGrid>
      <w:tr>
        <w:trPr>
          <w:trHeight w:val="234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225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"Олжас"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24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"Меньк"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месяца-2000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Доскалиева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Айгуль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Еласкановна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месяца-10500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 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 - 6000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"Житикара"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месяца-6000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Ибраева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Каламкас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Ахметбековна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экспедитор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месяцев-14000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месяца-8400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месяца-4200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фабрикатов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месяца-2625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месяца-2616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месяца-1308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"Юбилейное"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месяца-1500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Грязнова Нелля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Николаевна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месяца-2700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месяца-1350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борудования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месяцев-9000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месяца-1350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Молдавалиевна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горничная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месяцев-14000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 месяца - 8400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месяца-4200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месяца-5250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месяца-2625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месяца-1875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"КазАгроТрейд"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зерна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борудования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"Рауан-1"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вязальщица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галанте-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Алимбаев Атымтай Мукажанович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древесины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маляр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сторож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методист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месяца-3000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"Гарант"</w:t>
            </w:r>
          </w:p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шесть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месяцев-20000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месяца-12000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месяца-6000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"Жасыл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 – 2008"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Жумабековна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Сагинбаевна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"АПК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Жер-Ана"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истопник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"Техногаз"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8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Елеусизова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Жолдыбаевна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"МехЛитКом"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обрубщик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сталевар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электропечи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сталевара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электропечи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газосварщик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формовщик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плавильщик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сплавов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заливщик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"МинералСтрой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столяр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кровельщик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"Радуга"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Утеуова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Жанылсын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Алтаевна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1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"SHER-777"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борудования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"Житикараком-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12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"Байпас"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"Ассоциация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женщин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"Жайна"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юношеский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"Арман"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кружка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"Асбестовое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"Метал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Трэйдинг"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дробильщик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февраля 2012 года № 102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где в 2012 году будут организованы рабочие места для прохождения молодежной практики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3433"/>
        <w:gridCol w:w="2474"/>
        <w:gridCol w:w="1451"/>
        <w:gridCol w:w="1953"/>
        <w:gridCol w:w="2062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12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Галия Сагинбаевна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"Асбестовое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геолого-разведочное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электромеханик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маркшейдер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9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Острянский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 Игоревич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7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"Техногаз"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"Детская 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"Школа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творчества"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музыки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 технологии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"Рауан-1"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"Юбилейное"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"Житикараком-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мунэнерго"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района»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теплотехник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"КазАгроТрейд"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борудования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дитель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"SHER-777"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Мусина Риза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Маратовна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Бакт Молдавалиевна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Нелля Николаевна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"Житикаринская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"Детско-юношеский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 "Арман"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организатор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"Территориальный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Комитета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исполнению 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квартир 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"Радуга"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референт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"Костанайские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минералы"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 сетей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линейных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электросвязи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тепловых сетей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автомобилей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дробильно-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сортировочных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электрослесарь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(слесарь)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дежурный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сушильщик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фрезеровщик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блокировки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мотовоза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9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"Житикаринская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