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7563e" w14:textId="ac756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15 декабря 2011 года № 420 "О районном бюджете Карабалыкского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9 февраля 2012 года № 14. Зарегистрировано Управлением юстиции Карабалыкского района Костанайской области 15 февраля 2012 года № 9-12-177. Утратило силу в связи с истечением срока применения - (письмо маслихата Карабалыкского района Костанайской области от 2 мая 2013 года № 2-20/61)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Карабалыкского района Костанайской области от 02.05.2013 № 2-20/61).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Карабалыкского района на 2012-2014 годы" от 15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420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9-12-172, опубликовано 5 января 2012 года в районной газете "Айна")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Карабалыкского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2565957,8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578680,0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7776,8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29222,0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1950279,0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2569736,4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19129,2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21843,2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7400,0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-30307,8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30307,8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Учесть, что в районном бюджете на 2012 год предусмотрен возврат целевых трансфертов в сумме 7458,0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возврат трансфертов, выделенных из республиканского бюджета в сумме 6647,8 тысячи тенге и из областного бюджета в сумме 810,2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Тюлюбаев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И. Захария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Н. Бодня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февраля 2012 года № 14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2011 года № 420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53"/>
        <w:gridCol w:w="913"/>
        <w:gridCol w:w="913"/>
        <w:gridCol w:w="6033"/>
        <w:gridCol w:w="209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2565957,8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578680,0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279389,0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279389,0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179354,0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179354,0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90288,0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47389,0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31914,0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24825,0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2423,0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</w:tr>
      <w:tr>
        <w:trPr>
          <w:trHeight w:val="14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7776,8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11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2139,0</w:t>
            </w:r>
          </w:p>
        </w:tc>
      </w:tr>
      <w:tr>
        <w:trPr>
          <w:trHeight w:val="11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2937,8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2937,8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капитала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29222,0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27720,0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27720,0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1950279,0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1950279,0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1950279,0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833"/>
        <w:gridCol w:w="753"/>
        <w:gridCol w:w="753"/>
        <w:gridCol w:w="6173"/>
        <w:gridCol w:w="21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2569736,4</w:t>
            </w:r>
          </w:p>
        </w:tc>
      </w:tr>
      <w:tr>
        <w:trPr>
          <w:trHeight w:val="3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210781,0</w:t>
            </w:r>
          </w:p>
        </w:tc>
      </w:tr>
      <w:tr>
        <w:trPr>
          <w:trHeight w:val="7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181028,0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12356,0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12356,0</w:t>
            </w:r>
          </w:p>
        </w:tc>
      </w:tr>
      <w:tr>
        <w:trPr>
          <w:trHeight w:val="3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52968,0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47768,0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</w:tr>
      <w:tr>
        <w:trPr>
          <w:trHeight w:val="8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115704,0</w:t>
            </w:r>
          </w:p>
        </w:tc>
      </w:tr>
      <w:tr>
        <w:trPr>
          <w:trHeight w:val="11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115704,0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18329,0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18329,0</w:t>
            </w:r>
          </w:p>
        </w:tc>
      </w:tr>
      <w:tr>
        <w:trPr>
          <w:trHeight w:val="15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992,0</w:t>
            </w:r>
          </w:p>
        </w:tc>
      </w:tr>
      <w:tr>
        <w:trPr>
          <w:trHeight w:val="11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11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11424,0</w:t>
            </w:r>
          </w:p>
        </w:tc>
      </w:tr>
      <w:tr>
        <w:trPr>
          <w:trHeight w:val="14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11314,0</w:t>
            </w:r>
          </w:p>
        </w:tc>
      </w:tr>
      <w:tr>
        <w:trPr>
          <w:trHeight w:val="3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2146,0</w:t>
            </w:r>
          </w:p>
        </w:tc>
      </w:tr>
      <w:tr>
        <w:trPr>
          <w:trHeight w:val="4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2146,0</w:t>
            </w:r>
          </w:p>
        </w:tc>
      </w:tr>
      <w:tr>
        <w:trPr>
          <w:trHeight w:val="7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2146,0</w:t>
            </w:r>
          </w:p>
        </w:tc>
      </w:tr>
      <w:tr>
        <w:trPr>
          <w:trHeight w:val="4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1186329,0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73842,0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54880,0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54530,0</w:t>
            </w:r>
          </w:p>
        </w:tc>
      </w:tr>
      <w:tr>
        <w:trPr>
          <w:trHeight w:val="14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18962,0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18962,0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1069308,0</w:t>
            </w:r>
          </w:p>
        </w:tc>
      </w:tr>
      <w:tr>
        <w:trPr>
          <w:trHeight w:val="7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2270,0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1067038,0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1005694,0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46531,0</w:t>
            </w:r>
          </w:p>
        </w:tc>
      </w:tr>
      <w:tr>
        <w:trPr>
          <w:trHeight w:val="14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учителям, прошедшим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11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13488,0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43179,0</w:t>
            </w:r>
          </w:p>
        </w:tc>
      </w:tr>
      <w:tr>
        <w:trPr>
          <w:trHeight w:val="3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38179,0</w:t>
            </w:r>
          </w:p>
        </w:tc>
      </w:tr>
      <w:tr>
        <w:trPr>
          <w:trHeight w:val="7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12606,0</w:t>
            </w:r>
          </w:p>
        </w:tc>
      </w:tr>
      <w:tr>
        <w:trPr>
          <w:trHeight w:val="11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7535,0</w:t>
            </w:r>
          </w:p>
        </w:tc>
      </w:tr>
      <w:tr>
        <w:trPr>
          <w:trHeight w:val="14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17538,0</w:t>
            </w:r>
          </w:p>
        </w:tc>
      </w:tr>
      <w:tr>
        <w:trPr>
          <w:trHeight w:val="11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86513,0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71666,0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71666,0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14555,0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26601,0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14225,0</w:t>
            </w:r>
          </w:p>
        </w:tc>
      </w:tr>
      <w:tr>
        <w:trPr>
          <w:trHeight w:val="18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занятости и 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8504,0</w:t>
            </w:r>
          </w:p>
        </w:tc>
      </w:tr>
      <w:tr>
        <w:trPr>
          <w:trHeight w:val="6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14847,0</w:t>
            </w:r>
          </w:p>
        </w:tc>
      </w:tr>
      <w:tr>
        <w:trPr>
          <w:trHeight w:val="6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14847,0</w:t>
            </w:r>
          </w:p>
        </w:tc>
      </w:tr>
      <w:tr>
        <w:trPr>
          <w:trHeight w:val="11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14541,0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824572,0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</w:tr>
      <w:tr>
        <w:trPr>
          <w:trHeight w:val="11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804713,0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804713,0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126936,0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677777,0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19422,0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19422,0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5992,0</w:t>
            </w:r>
          </w:p>
        </w:tc>
      </w:tr>
      <w:tr>
        <w:trPr>
          <w:trHeight w:val="3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</w:p>
        </w:tc>
      </w:tr>
      <w:tr>
        <w:trPr>
          <w:trHeight w:val="3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115583,4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43527,4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43527,4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43527,4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8432,0</w:t>
            </w:r>
          </w:p>
        </w:tc>
      </w:tr>
      <w:tr>
        <w:trPr>
          <w:trHeight w:val="7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3305,0</w:t>
            </w:r>
          </w:p>
        </w:tc>
      </w:tr>
      <w:tr>
        <w:trPr>
          <w:trHeight w:val="12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42281,0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41067,0</w:t>
            </w:r>
          </w:p>
        </w:tc>
      </w:tr>
      <w:tr>
        <w:trPr>
          <w:trHeight w:val="3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33069,0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1214,0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21343,0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7007,0</w:t>
            </w:r>
          </w:p>
        </w:tc>
      </w:tr>
      <w:tr>
        <w:trPr>
          <w:trHeight w:val="7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7399,0</w:t>
            </w:r>
          </w:p>
        </w:tc>
      </w:tr>
      <w:tr>
        <w:trPr>
          <w:trHeight w:val="14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6439,0</w:t>
            </w:r>
          </w:p>
        </w:tc>
      </w:tr>
      <w:tr>
        <w:trPr>
          <w:trHeight w:val="3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8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11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11587,0</w:t>
            </w:r>
          </w:p>
        </w:tc>
      </w:tr>
      <w:tr>
        <w:trPr>
          <w:trHeight w:val="7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4154,0</w:t>
            </w:r>
          </w:p>
        </w:tc>
      </w:tr>
      <w:tr>
        <w:trPr>
          <w:trHeight w:val="7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4154,0</w:t>
            </w:r>
          </w:p>
        </w:tc>
      </w:tr>
      <w:tr>
        <w:trPr>
          <w:trHeight w:val="3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6764,0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7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</w:tr>
      <w:tr>
        <w:trPr>
          <w:trHeight w:val="3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8487,0</w:t>
            </w:r>
          </w:p>
        </w:tc>
      </w:tr>
      <w:tr>
        <w:trPr>
          <w:trHeight w:val="7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8487,0</w:t>
            </w:r>
          </w:p>
        </w:tc>
      </w:tr>
      <w:tr>
        <w:trPr>
          <w:trHeight w:val="11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8487,0</w:t>
            </w:r>
          </w:p>
        </w:tc>
      </w:tr>
      <w:tr>
        <w:trPr>
          <w:trHeight w:val="11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7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6577,0</w:t>
            </w:r>
          </w:p>
        </w:tc>
      </w:tr>
      <w:tr>
        <w:trPr>
          <w:trHeight w:val="6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7476,0</w:t>
            </w:r>
          </w:p>
        </w:tc>
      </w:tr>
      <w:tr>
        <w:trPr>
          <w:trHeight w:val="8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11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30770,0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30770,0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4055,0</w:t>
            </w:r>
          </w:p>
        </w:tc>
      </w:tr>
      <w:tr>
        <w:trPr>
          <w:trHeight w:val="18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4055,0</w:t>
            </w:r>
          </w:p>
        </w:tc>
      </w:tr>
      <w:tr>
        <w:trPr>
          <w:trHeight w:val="3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6156,0</w:t>
            </w:r>
          </w:p>
        </w:tc>
      </w:tr>
      <w:tr>
        <w:trPr>
          <w:trHeight w:val="7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6156,0</w:t>
            </w:r>
          </w:p>
        </w:tc>
      </w:tr>
      <w:tr>
        <w:trPr>
          <w:trHeight w:val="7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12887,0</w:t>
            </w:r>
          </w:p>
        </w:tc>
      </w:tr>
      <w:tr>
        <w:trPr>
          <w:trHeight w:val="11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12887,0</w:t>
            </w:r>
          </w:p>
        </w:tc>
      </w:tr>
      <w:tr>
        <w:trPr>
          <w:trHeight w:val="11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7672,0</w:t>
            </w:r>
          </w:p>
        </w:tc>
      </w:tr>
      <w:tr>
        <w:trPr>
          <w:trHeight w:val="11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7672,0</w:t>
            </w:r>
          </w:p>
        </w:tc>
      </w:tr>
      <w:tr>
        <w:trPr>
          <w:trHeight w:val="4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9589,0</w:t>
            </w:r>
          </w:p>
        </w:tc>
      </w:tr>
      <w:tr>
        <w:trPr>
          <w:trHeight w:val="3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9589,0</w:t>
            </w:r>
          </w:p>
        </w:tc>
      </w:tr>
      <w:tr>
        <w:trPr>
          <w:trHeight w:val="3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9589,0</w:t>
            </w:r>
          </w:p>
        </w:tc>
      </w:tr>
      <w:tr>
        <w:trPr>
          <w:trHeight w:val="7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7458,0</w:t>
            </w:r>
          </w:p>
        </w:tc>
      </w:tr>
      <w:tr>
        <w:trPr>
          <w:trHeight w:val="14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19129,2</w:t>
            </w:r>
          </w:p>
        </w:tc>
      </w:tr>
      <w:tr>
        <w:trPr>
          <w:trHeight w:val="3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21843,2</w:t>
            </w:r>
          </w:p>
        </w:tc>
      </w:tr>
      <w:tr>
        <w:trPr>
          <w:trHeight w:val="11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21843,2</w:t>
            </w:r>
          </w:p>
        </w:tc>
      </w:tr>
      <w:tr>
        <w:trPr>
          <w:trHeight w:val="3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21843,2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21843,2</w:t>
            </w:r>
          </w:p>
        </w:tc>
      </w:tr>
      <w:tr>
        <w:trPr>
          <w:trHeight w:val="8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773"/>
        <w:gridCol w:w="873"/>
        <w:gridCol w:w="733"/>
        <w:gridCol w:w="6173"/>
        <w:gridCol w:w="219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40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40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42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108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8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-30307,8</w:t>
            </w:r>
          </w:p>
        </w:tc>
      </w:tr>
      <w:tr>
        <w:trPr>
          <w:trHeight w:val="7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30307,8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073"/>
        <w:gridCol w:w="1133"/>
        <w:gridCol w:w="6453"/>
        <w:gridCol w:w="219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21843,0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21843,0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21843,0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7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073"/>
        <w:gridCol w:w="1133"/>
        <w:gridCol w:w="6473"/>
        <w:gridCol w:w="219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