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5ea2" w14:textId="3085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2011 года № 498 "О районном бюджете Костанайского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13 февраля 2012 года № 14. Зарегистрировано Управлением юстиции Костанайского района Костанайской области 16 февраля 2012 года № 9-14-168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9-14-165, опубликовано 12 января 2012 года в газете "Арна")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- 3773827,0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- 1862379,0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- 1829548,0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- 3893591,9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- 69989,8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- 74915,8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- 6937,0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- 6937,0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-196691,7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- 196691,7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Костанайского района на 2012 год в сумме 12000,0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2012 год предусмотрено поступление целевых текущих трансфертов из республиканского бюджета на проведение противоэпизоотических мероприятий в сумме 19873,0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"13. Учесть, что в бюджете района на 2012 год предусмотрено поступление целевых текущих трансфертов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10119,0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"17. Учесть, что в бюджете района на 2012 год предусмотрено поступление целевых текущих трансфертов из областного бюджета на покрытие разницы в цене природного газа государственным коммунальным теплоснабжающим предприятиям в сумме 1337,0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"27-1. Учесть, что в бюджете района на 2012 год предусмотрен возврат целевых трансфертов в республиканский и областной бюджеты в сумме 24197,6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второй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А. Аксаутова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373"/>
        <w:gridCol w:w="433"/>
        <w:gridCol w:w="7833"/>
        <w:gridCol w:w="199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6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3773827,0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1944279,0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1862379,0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673885,0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535241,0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1829548,0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1829548,0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753"/>
        <w:gridCol w:w="693"/>
        <w:gridCol w:w="7233"/>
        <w:gridCol w:w="197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6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3893591,9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2427821,3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2216079,3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2201114,3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2132480,3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26328,6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26328,6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26328,6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24197,6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69989,8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93"/>
        <w:gridCol w:w="693"/>
        <w:gridCol w:w="653"/>
        <w:gridCol w:w="7393"/>
        <w:gridCol w:w="197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693"/>
        <w:gridCol w:w="673"/>
        <w:gridCol w:w="7313"/>
        <w:gridCol w:w="195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6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-196691,7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196691,7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поселка, аулов (сел),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113"/>
        <w:gridCol w:w="2493"/>
        <w:gridCol w:w="2513"/>
        <w:gridCol w:w="2913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113"/>
        <w:gridCol w:w="2173"/>
        <w:gridCol w:w="2453"/>
        <w:gridCol w:w="3313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113"/>
        <w:gridCol w:w="3273"/>
        <w:gridCol w:w="4633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