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d22f6" w14:textId="8fd22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Костанайского района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20 декабря 2012 года № 70. Зарегистрировано Департаментом юстиции Костанайской области 29 декабря 2012 года № 3968. Утратило силу в связи с истечением срока действия (письмо маслихата Костанайского района Костанайской области от 20 января 2014 года № 22)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действия (письмо маслихата Костанайского района Костанайской области от 20.01.2014 № 22).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Костанайский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Костанайского района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- 5156948,6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- 2263444,0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- 12919,0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- 23721,0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- 2856864,6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- 5192620,9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- 68835,1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- 76645,5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- 7810,4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-104507,4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- 104507,4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Костанайского района Костанайской области от 15.02.2013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11.07.2013 </w:t>
      </w:r>
      <w:r>
        <w:rPr>
          <w:rFonts w:ascii="Times New Roman"/>
          <w:b w:val="false"/>
          <w:i w:val="false"/>
          <w:color w:val="00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22.10.2013 </w:t>
      </w:r>
      <w:r>
        <w:rPr>
          <w:rFonts w:ascii="Times New Roman"/>
          <w:b w:val="false"/>
          <w:i w:val="false"/>
          <w:color w:val="00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12.12.2013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Принять к сведению, что объем субвенции передаваемых из областного бюджета районному бюджету на 2013 год определен в сумме 1058922,0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2013 году бюджетные изъятия из бюджета района в областной бюджет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Костанайского района на 2013 год в сумме 20820,0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района на 2013 год предусмотрено поступление целевых текущих трансфертов из республиканского бюджета на проведение противоэпизоотических мероприятий в сумме 67636,7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маслихата Костанайского района Костанайской области от 11.07.2013 </w:t>
      </w:r>
      <w:r>
        <w:rPr>
          <w:rFonts w:ascii="Times New Roman"/>
          <w:b w:val="false"/>
          <w:i w:val="false"/>
          <w:color w:val="00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района на 2013 год предусмотрено поступление целевых текущих трансфертов из республиканского бюджета на реализацию мер социальной поддержки специалистов в сумме 14291,9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в редакции решения маслихата Костанайского района Костанайской области от 12.12.2013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бюджете района на 2013 год предусмотрено поступление сумм бюджетных кредитов из республиканского бюджета на реализацию мер социальной поддержки специалистов в сумме 76645,5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в редакции решения маслихата Костанайского района Костанайской области от 22.10.2013 </w:t>
      </w:r>
      <w:r>
        <w:rPr>
          <w:rFonts w:ascii="Times New Roman"/>
          <w:b w:val="false"/>
          <w:i w:val="false"/>
          <w:color w:val="00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Учесть, что в бюджете района на 2013 год предусмотрено поступление целевых текущих трансфертов из республиканского бюджета на реализацию государственного образовательного заказа в дошкольных организациях образования в сумме 95980,0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Учесть, что в бюджете района на 2013 год предусмотрено поступление целевых текущих трансфертов из республиканского бюджета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Республики Казахстан на 2011-2020 годы в сумме 18533,0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16388,0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 в сумме 2145,0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маслихата Костанайского района Костанайской области от 12.12.2013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Учесть, что в бюджете района на 2013 год предусмотрено поступление целевых текущих трансфертов из республиканского бюджета на ежемесячную выплату денежных средств опекунам (попечителям) на содержание ребенка - сироты (детей-сирот), и ребенка (детей), оставшегося без попечения родителей в сумме 34939,0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маслихата Костанайского района Костанайской области от 12.12.2013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Учесть, что в бюджете района на 2013 год предусмотрено поступление целевых текущих трансфертов из республиканского бюджета на увеличение размера доплаты за квалификационную категорию учителям школ и воспитателям дошкольных организаций образования в сумме 37493,0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Учесть, что в бюджете района на 2013 год предусмотрено поступление целевых текущих трансфертов из республиканского бюджета на повышение оплаты труда учителям, прошедшим повышение квалификации по трехуровневой системе в сумме 11878,0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маслихата Костанайского района Костанайской области от 12.12.2013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Учесть, что в бюджете района на 2013 год предусмотрено поступление целевых текущих трансфертов из республиканского бюджета на решение вопросов обустройства аульных (сельских) округов в реализацию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регионов" в сумме 54287,0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- решением маслихата Костанайского района Костанайской области от 15.02.2013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Учесть, что в бюджете района на 2013 год предусмотрено поступление целевых текущих трансфертов из областного бюджета на укрепление материально-технической базы объектов коммунальной собственности в сумме 5191,0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Учесть, что в бюджете района на 2013 год предусмотрено поступление целевых текущих трансфертов из областного бюджета на развитие массового спорта и национальных видов спорта в сумме 50829,0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решения маслихата Костанайского района Костанайской области от 15.02.2013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Учесть, что в бюджете района на 2013 год предусмотрено поступление целевых трансфертов на развитие из республиканского бюджета на проектирование, развитие, обустройство и (или) приобретение инженерно-коммуникационной инфраструктуры в сумме 492078,0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Учесть, что в бюджете района на 2013 год предусмотрено поступление целевых трансфертов на развитие из областного бюджета на развитие системы водоснабжения в сельских населенных пунктах в сумме 36607,0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разводящих сетей водопровода села Жамбыл Костанайского района Костанайской области. Корректировка в сумме 6607,0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водоснабжения села Озерное Костанайского района. Корректировка в сумме 30000,0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Учесть, что в бюджете района на 2013 год предусмотрено поступление целевых трансфертов на развитие из республиканского бюджета на развитие системы водоснабжения в сельских населенных пунктах в сумме 413279,0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разводящих сетей водопровода села Жамбыл Костанайского района Костанайской области. Корректировка в сумме 104820,0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систем водоснабжения села Семеновка Костанайского района. Корректировка - 2 в сумме 38459,0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водоснабжения села Озерное Костанайского района. Корректировка в сумме 270000,0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Учесть, что в бюджете района на 2013 год предусмотрено поступление целевых трансфертов на развитие из областного бюджета на развитие транспортной инфраструктуры в сумме 317744,0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улицы 25 лет Целины в границах улицы Калабаева до улицы Поповича поселка Затобольск в сумме 79794,0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водопропускного сооружения по улице Анисимовых села Александровка в сумме 20000,0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улицы Обручева от улицы Терешковой до микрорайона "Водник" с выездом на автомобильную дорогу "Костанай-Мамлютка" А-21 поселка Затобольск в сумме 124250,0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улицы 25 лет Целины в границах улицы Терешковой до улицы Поповича поселка Затобольск в сумме 54000,0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улицы Терешковой в границах улицы 25 лет Целины и автомобильной дороги "Подъезд к городу Костанай" поселка Затобольск в сумме 5600,0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улицы Красноармейская в границах улицы Обручева - улица 40 лет Октября поселка Затобольск в сумме 5600,0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улицы Ленина поселка Затобольск в сумме 12500,0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улицы Ленина в границах улицы Юбилейная до автомобильной дороги А-21 села Заречное в сумме 8500,0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улицы 40 лет Октября в границах улицы Калинина - переулок Кирова поселка Затобольск в сумме 7500,0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Учесть, что в бюджете района на 2013 год предусмотрен возврат текущих трансфертов в вышестоящие бюджеты в связи с упразднением ревизионных комиссий и их аппаратов в сумме 2131,0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21-1. Учесть, что в бюджете района на 2013 год предусмотрен возврат целевых трансфертов в республиканский и областной бюджеты в сумме 6528,9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21-1 в соответствии с решением маслихата Костанайского района Костанайской области от 15.02.2013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Учесть, что в бюджете района на 2013 год предусмотрено на проектирование, строительство и (или) приобретение жилья коммунального жилищного фонда в сумме 92047,0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жилья для молодых семей в сумме 92047,0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Учесть, что в бюджете района на 2013 год предусмотрено поступление целевых текущих трансфертов из областного бюджета на разработку генеральных планов населенных пунктов 11273,0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23-1. Учесть, что в бюджете района на 2013 год предусмотрены целевые текущие трансферты из областного бюджета на содержание организаций образования в сумме 22000,0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23-1 в соответствии с решением маслихата Костанайского района Костанайской области от 15.02.2013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23-2. Учесть, что в бюджете района на 2013 год предусмотрены целевые текущие трансферты из областного бюджета на переутверждение запасов подземных вод для водоснабжения села Озерное Костанайского района в сумме 5097,0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23-2 в соответствии с решением маслихата Костанайского района Костанайской области от 15.02.2013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23-3.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- Решением маслихата Костанайского района Костанайской области от 12.12.2013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23-4. Учесть, что в бюджете района на 2013 год предусмотрены целевые текущие трансферты из областного бюджета на увеличение штатной численности местных исполнительных органов в сумме 16759,0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23-4 в соответствии с решением маслихата Костанайского района Костанайской области от 11.07.2013 </w:t>
      </w:r>
      <w:r>
        <w:rPr>
          <w:rFonts w:ascii="Times New Roman"/>
          <w:b w:val="false"/>
          <w:i w:val="false"/>
          <w:color w:val="00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23-5. Учесть, что в бюджете района на 2013 год предусмотрен возврат неиспользованных в 2012 году бюджетных кредитов, выданных из местного бюджета в сумме 757,8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23-5 в соответствии с решением маслихата Костанайского района Костанайской области от 11.07.2013 </w:t>
      </w:r>
      <w:r>
        <w:rPr>
          <w:rFonts w:ascii="Times New Roman"/>
          <w:b w:val="false"/>
          <w:i w:val="false"/>
          <w:color w:val="00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23-6. Учесть, что в бюджете района на 2013 год предусмотрены расходы на обслуживание долга местных исполнительных органов по выплате вознаграждений и иных платежей по займам из областного бюджета в сумме 421,1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23-6 в соответствии с решением маслихата Костанайского района Костанайской области от 22.10.2013 </w:t>
      </w:r>
      <w:r>
        <w:rPr>
          <w:rFonts w:ascii="Times New Roman"/>
          <w:b w:val="false"/>
          <w:i w:val="false"/>
          <w:color w:val="00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- решением маслихата Костанайского района Костанайской области от 15.02.2013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Утвердить перечень бюджетных программ, не подлежащих секвестру в процессе исполнения районного бюджета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Утвердить свод бюджетных программ по аппаратам акимов поселка, аулов (сел), аульных (сельских) округов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Настоящее решение вводится в действие с 1 января 2013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Костанайского районного маслихата          А. Досжанов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Досжанов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финансов"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З. Кенжегарина</w:t>
      </w:r>
    </w:p>
    <w:bookmarkStart w:name="z3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70              </w:t>
      </w:r>
    </w:p>
    <w:bookmarkEnd w:id="2"/>
    <w:bookmarkStart w:name="z3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2013 год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Костанайского района Костанайской области от 12.12.2013 </w:t>
      </w:r>
      <w:r>
        <w:rPr>
          <w:rFonts w:ascii="Times New Roman"/>
          <w:b w:val="false"/>
          <w:i w:val="false"/>
          <w:color w:val="ff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"/>
        <w:gridCol w:w="459"/>
        <w:gridCol w:w="370"/>
        <w:gridCol w:w="504"/>
        <w:gridCol w:w="7873"/>
        <w:gridCol w:w="2086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5156948,6</w:t>
            </w:r>
          </w:p>
        </w:tc>
      </w:tr>
      <w:tr>
        <w:trPr>
          <w:trHeight w:val="3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2263444,0</w:t>
            </w:r>
          </w:p>
        </w:tc>
      </w:tr>
      <w:tr>
        <w:trPr>
          <w:trHeight w:val="31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895801,0</w:t>
            </w:r>
          </w:p>
        </w:tc>
      </w:tr>
      <w:tr>
        <w:trPr>
          <w:trHeight w:val="31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895801,0</w:t>
            </w:r>
          </w:p>
        </w:tc>
      </w:tr>
      <w:tr>
        <w:trPr>
          <w:trHeight w:val="31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676529,0</w:t>
            </w:r>
          </w:p>
        </w:tc>
      </w:tr>
      <w:tr>
        <w:trPr>
          <w:trHeight w:val="31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676529,0</w:t>
            </w:r>
          </w:p>
        </w:tc>
      </w:tr>
      <w:tr>
        <w:trPr>
          <w:trHeight w:val="31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623848,0</w:t>
            </w:r>
          </w:p>
        </w:tc>
      </w:tr>
      <w:tr>
        <w:trPr>
          <w:trHeight w:val="31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434854,0</w:t>
            </w:r>
          </w:p>
        </w:tc>
      </w:tr>
      <w:tr>
        <w:trPr>
          <w:trHeight w:val="3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13020,0</w:t>
            </w:r>
          </w:p>
        </w:tc>
      </w:tr>
      <w:tr>
        <w:trPr>
          <w:trHeight w:val="31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161607,0</w:t>
            </w:r>
          </w:p>
        </w:tc>
      </w:tr>
      <w:tr>
        <w:trPr>
          <w:trHeight w:val="36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14367,0</w:t>
            </w:r>
          </w:p>
        </w:tc>
      </w:tr>
      <w:tr>
        <w:trPr>
          <w:trHeight w:val="31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55046,0</w:t>
            </w:r>
          </w:p>
        </w:tc>
      </w:tr>
      <w:tr>
        <w:trPr>
          <w:trHeight w:val="3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9096,0</w:t>
            </w:r>
          </w:p>
        </w:tc>
      </w:tr>
      <w:tr>
        <w:trPr>
          <w:trHeight w:val="36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25125,0</w:t>
            </w:r>
          </w:p>
        </w:tc>
      </w:tr>
      <w:tr>
        <w:trPr>
          <w:trHeight w:val="34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20451,0</w:t>
            </w:r>
          </w:p>
        </w:tc>
      </w:tr>
      <w:tr>
        <w:trPr>
          <w:trHeight w:val="3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374,0</w:t>
            </w:r>
          </w:p>
        </w:tc>
      </w:tr>
      <w:tr>
        <w:trPr>
          <w:trHeight w:val="96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12220,0</w:t>
            </w:r>
          </w:p>
        </w:tc>
      </w:tr>
      <w:tr>
        <w:trPr>
          <w:trHeight w:val="36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12220,0</w:t>
            </w:r>
          </w:p>
        </w:tc>
      </w:tr>
      <w:tr>
        <w:trPr>
          <w:trHeight w:val="3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12919,0</w:t>
            </w:r>
          </w:p>
        </w:tc>
      </w:tr>
      <w:tr>
        <w:trPr>
          <w:trHeight w:val="36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665,0</w:t>
            </w:r>
          </w:p>
        </w:tc>
      </w:tr>
      <w:tr>
        <w:trPr>
          <w:trHeight w:val="34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665,0</w:t>
            </w:r>
          </w:p>
        </w:tc>
      </w:tr>
      <w:tr>
        <w:trPr>
          <w:trHeight w:val="64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1196,0</w:t>
            </w:r>
          </w:p>
        </w:tc>
      </w:tr>
      <w:tr>
        <w:trPr>
          <w:trHeight w:val="66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1196,0</w:t>
            </w:r>
          </w:p>
        </w:tc>
      </w:tr>
      <w:tr>
        <w:trPr>
          <w:trHeight w:val="127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</w:t>
            </w:r>
          </w:p>
        </w:tc>
      </w:tr>
      <w:tr>
        <w:trPr>
          <w:trHeight w:val="127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</w:t>
            </w:r>
          </w:p>
        </w:tc>
      </w:tr>
      <w:tr>
        <w:trPr>
          <w:trHeight w:val="36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11002,0</w:t>
            </w:r>
          </w:p>
        </w:tc>
      </w:tr>
      <w:tr>
        <w:trPr>
          <w:trHeight w:val="34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11002,0</w:t>
            </w:r>
          </w:p>
        </w:tc>
      </w:tr>
      <w:tr>
        <w:trPr>
          <w:trHeight w:val="31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23721,0</w:t>
            </w:r>
          </w:p>
        </w:tc>
      </w:tr>
      <w:tr>
        <w:trPr>
          <w:trHeight w:val="3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23721,0</w:t>
            </w:r>
          </w:p>
        </w:tc>
      </w:tr>
      <w:tr>
        <w:trPr>
          <w:trHeight w:val="3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22791,0</w:t>
            </w:r>
          </w:p>
        </w:tc>
      </w:tr>
      <w:tr>
        <w:trPr>
          <w:trHeight w:val="3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930,0</w:t>
            </w:r>
          </w:p>
        </w:tc>
      </w:tr>
      <w:tr>
        <w:trPr>
          <w:trHeight w:val="3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2856864,6</w:t>
            </w:r>
          </w:p>
        </w:tc>
      </w:tr>
      <w:tr>
        <w:trPr>
          <w:trHeight w:val="6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2856864,6</w:t>
            </w:r>
          </w:p>
        </w:tc>
      </w:tr>
      <w:tr>
        <w:trPr>
          <w:trHeight w:val="31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2856864,6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06"/>
        <w:gridCol w:w="712"/>
        <w:gridCol w:w="712"/>
        <w:gridCol w:w="7279"/>
        <w:gridCol w:w="204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5192620,9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318820,8</w:t>
            </w:r>
          </w:p>
        </w:tc>
      </w:tr>
      <w:tr>
        <w:trPr>
          <w:trHeight w:val="6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291669,8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13234,0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12989,0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79393,8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66094,0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11679,8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1620,0</w:t>
            </w:r>
          </w:p>
        </w:tc>
      </w:tr>
      <w:tr>
        <w:trPr>
          <w:trHeight w:val="6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199042,0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188476,0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10566,0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26993,0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26993,0</w:t>
            </w:r>
          </w:p>
        </w:tc>
      </w:tr>
      <w:tr>
        <w:trPr>
          <w:trHeight w:val="9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26108,0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885,0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9937,2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3812,0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3812,0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3812,0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6125,2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6125,2</w:t>
            </w:r>
          </w:p>
        </w:tc>
      </w:tr>
      <w:tr>
        <w:trPr>
          <w:trHeight w:val="6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5446,0</w:t>
            </w:r>
          </w:p>
        </w:tc>
      </w:tr>
      <w:tr>
        <w:trPr>
          <w:trHeight w:val="9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679,2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2471591,0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228162,0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228162,0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132182,0</w:t>
            </w:r>
          </w:p>
        </w:tc>
      </w:tr>
      <w:tr>
        <w:trPr>
          <w:trHeight w:val="6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95980,0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2142835,0</w:t>
            </w:r>
          </w:p>
        </w:tc>
      </w:tr>
      <w:tr>
        <w:trPr>
          <w:trHeight w:val="6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15084,0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15084,0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2127751,0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2101073,0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26678,0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100594,0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100594,0</w:t>
            </w:r>
          </w:p>
        </w:tc>
      </w:tr>
      <w:tr>
        <w:trPr>
          <w:trHeight w:val="6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10201,0</w:t>
            </w:r>
          </w:p>
        </w:tc>
      </w:tr>
      <w:tr>
        <w:trPr>
          <w:trHeight w:val="6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21195,0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1029,0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</w:p>
        </w:tc>
      </w:tr>
      <w:tr>
        <w:trPr>
          <w:trHeight w:val="6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34939,0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2145,0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27685,0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149695,0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124524,0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124524,0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8311,0</w:t>
            </w:r>
          </w:p>
        </w:tc>
      </w:tr>
      <w:tr>
        <w:trPr>
          <w:trHeight w:val="6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29198,0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1087,0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25228,0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31392,0</w:t>
            </w:r>
          </w:p>
        </w:tc>
      </w:tr>
      <w:tr>
        <w:trPr>
          <w:trHeight w:val="9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4908,0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25171,0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25171,0</w:t>
            </w:r>
          </w:p>
        </w:tc>
      </w:tr>
      <w:tr>
        <w:trPr>
          <w:trHeight w:val="6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21910,0</w:t>
            </w:r>
          </w:p>
        </w:tc>
      </w:tr>
      <w:tr>
        <w:trPr>
          <w:trHeight w:val="3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888,0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2373,0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1231068,0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599882,0</w:t>
            </w:r>
          </w:p>
        </w:tc>
      </w:tr>
      <w:tr>
        <w:trPr>
          <w:trHeight w:val="6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599582,0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97810,0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инфрастуктуры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501772,0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492127,0</w:t>
            </w:r>
          </w:p>
        </w:tc>
      </w:tr>
      <w:tr>
        <w:trPr>
          <w:trHeight w:val="6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38498,0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21197,0</w:t>
            </w:r>
          </w:p>
        </w:tc>
      </w:tr>
      <w:tr>
        <w:trPr>
          <w:trHeight w:val="6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14901,0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453629,0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453629,0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139059,0</w:t>
            </w:r>
          </w:p>
        </w:tc>
      </w:tr>
      <w:tr>
        <w:trPr>
          <w:trHeight w:val="6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88672,0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21937,0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12338,0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54397,0</w:t>
            </w:r>
          </w:p>
        </w:tc>
      </w:tr>
      <w:tr>
        <w:trPr>
          <w:trHeight w:val="6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50387,0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887,0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49500,0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352483,3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63110,0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63110,0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63110,0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181629,4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60312,0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50829,0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4990,0</w:t>
            </w:r>
          </w:p>
        </w:tc>
      </w:tr>
      <w:tr>
        <w:trPr>
          <w:trHeight w:val="6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4493,0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121317,4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121317,4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66314,0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49914,0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46056,0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3858,0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16400,0</w:t>
            </w:r>
          </w:p>
        </w:tc>
      </w:tr>
      <w:tr>
        <w:trPr>
          <w:trHeight w:val="6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</w:t>
            </w:r>
          </w:p>
        </w:tc>
      </w:tr>
      <w:tr>
        <w:trPr>
          <w:trHeight w:val="6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</w:p>
        </w:tc>
      </w:tr>
      <w:tr>
        <w:trPr>
          <w:trHeight w:val="6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41429,9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21594,0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6376,0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15218,0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10833,9</w:t>
            </w:r>
          </w:p>
        </w:tc>
      </w:tr>
      <w:tr>
        <w:trPr>
          <w:trHeight w:val="9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8243,9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2590,0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9002,0</w:t>
            </w:r>
          </w:p>
        </w:tc>
      </w:tr>
      <w:tr>
        <w:trPr>
          <w:trHeight w:val="6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6212,0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2790,0</w:t>
            </w:r>
          </w:p>
        </w:tc>
      </w:tr>
      <w:tr>
        <w:trPr>
          <w:trHeight w:val="6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117854,6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36552,9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14291,9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14291,9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22261,0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18361,0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13665,0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13665,0</w:t>
            </w:r>
          </w:p>
        </w:tc>
      </w:tr>
      <w:tr>
        <w:trPr>
          <w:trHeight w:val="6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2344,0</w:t>
            </w:r>
          </w:p>
        </w:tc>
      </w:tr>
      <w:tr>
        <w:trPr>
          <w:trHeight w:val="6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67636,7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67636,7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67636,7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31902,0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31902,0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13387,0</w:t>
            </w:r>
          </w:p>
        </w:tc>
      </w:tr>
      <w:tr>
        <w:trPr>
          <w:trHeight w:val="6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12860,0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527,0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18515,0</w:t>
            </w:r>
          </w:p>
        </w:tc>
      </w:tr>
      <w:tr>
        <w:trPr>
          <w:trHeight w:val="6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7242,0</w:t>
            </w:r>
          </w:p>
        </w:tc>
      </w:tr>
      <w:tr>
        <w:trPr>
          <w:trHeight w:val="6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11273,0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390580,0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390580,0</w:t>
            </w:r>
          </w:p>
        </w:tc>
      </w:tr>
      <w:tr>
        <w:trPr>
          <w:trHeight w:val="6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35836,0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35836,0</w:t>
            </w:r>
          </w:p>
        </w:tc>
      </w:tr>
      <w:tr>
        <w:trPr>
          <w:trHeight w:val="6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354744,0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317744,0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37000,0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109608,0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8384,0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8384,0</w:t>
            </w:r>
          </w:p>
        </w:tc>
      </w:tr>
      <w:tr>
        <w:trPr>
          <w:trHeight w:val="6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6884,0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101224,0</w:t>
            </w:r>
          </w:p>
        </w:tc>
      </w:tr>
      <w:tr>
        <w:trPr>
          <w:trHeight w:val="6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54287,0</w:t>
            </w:r>
          </w:p>
        </w:tc>
      </w:tr>
      <w:tr>
        <w:trPr>
          <w:trHeight w:val="6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54287,0</w:t>
            </w:r>
          </w:p>
        </w:tc>
      </w:tr>
      <w:tr>
        <w:trPr>
          <w:trHeight w:val="6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20117,0</w:t>
            </w:r>
          </w:p>
        </w:tc>
      </w:tr>
      <w:tr>
        <w:trPr>
          <w:trHeight w:val="6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9926,0</w:t>
            </w:r>
          </w:p>
        </w:tc>
      </w:tr>
      <w:tr>
        <w:trPr>
          <w:trHeight w:val="4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10191,0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26820,0</w:t>
            </w:r>
          </w:p>
        </w:tc>
      </w:tr>
      <w:tr>
        <w:trPr>
          <w:trHeight w:val="3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26820,0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421,1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421,1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421,1</w:t>
            </w:r>
          </w:p>
        </w:tc>
      </w:tr>
      <w:tr>
        <w:trPr>
          <w:trHeight w:val="6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421,1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8659,9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8659,9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8659,9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6528,9</w:t>
            </w:r>
          </w:p>
        </w:tc>
      </w:tr>
      <w:tr>
        <w:trPr>
          <w:trHeight w:val="9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68835,1</w:t>
            </w:r>
          </w:p>
        </w:tc>
      </w:tr>
      <w:tr>
        <w:trPr>
          <w:trHeight w:val="3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76645,5</w:t>
            </w:r>
          </w:p>
        </w:tc>
      </w:tr>
      <w:tr>
        <w:trPr>
          <w:trHeight w:val="6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76645,5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76645,5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76645,5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76645,5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"/>
        <w:gridCol w:w="413"/>
        <w:gridCol w:w="313"/>
        <w:gridCol w:w="513"/>
        <w:gridCol w:w="7813"/>
        <w:gridCol w:w="2033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180" w:hRule="atLeast"/>
        </w:trPr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7810,4</w:t>
            </w:r>
          </w:p>
        </w:tc>
      </w:tr>
      <w:tr>
        <w:trPr>
          <w:trHeight w:val="22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7810,4</w:t>
            </w:r>
          </w:p>
        </w:tc>
      </w:tr>
      <w:tr>
        <w:trPr>
          <w:trHeight w:val="22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7810,4</w:t>
            </w:r>
          </w:p>
        </w:tc>
      </w:tr>
      <w:tr>
        <w:trPr>
          <w:trHeight w:val="21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7810,4</w:t>
            </w:r>
          </w:p>
        </w:tc>
      </w:tr>
      <w:tr>
        <w:trPr>
          <w:trHeight w:val="22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73"/>
        <w:gridCol w:w="453"/>
        <w:gridCol w:w="513"/>
        <w:gridCol w:w="7713"/>
        <w:gridCol w:w="2053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18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-104507,4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104507,4</w:t>
            </w:r>
          </w:p>
        </w:tc>
      </w:tr>
    </w:tbl>
    <w:bookmarkStart w:name="z3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70                </w:t>
      </w:r>
    </w:p>
    <w:bookmarkEnd w:id="4"/>
    <w:bookmarkStart w:name="z3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маслихата Костанайского района Костанайской области от 22.10.2013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830"/>
        <w:gridCol w:w="830"/>
        <w:gridCol w:w="787"/>
        <w:gridCol w:w="6482"/>
        <w:gridCol w:w="207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4751080,0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2091984,0</w:t>
            </w:r>
          </w:p>
        </w:tc>
      </w:tr>
      <w:tr>
        <w:trPr>
          <w:trHeight w:val="3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767982,0</w:t>
            </w:r>
          </w:p>
        </w:tc>
      </w:tr>
      <w:tr>
        <w:trPr>
          <w:trHeight w:val="3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767982,0</w:t>
            </w:r>
          </w:p>
        </w:tc>
      </w:tr>
      <w:tr>
        <w:trPr>
          <w:trHeight w:val="3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612798,0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612798,0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636681,0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452340,0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9951,0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161160,0</w:t>
            </w:r>
          </w:p>
        </w:tc>
      </w:tr>
      <w:tr>
        <w:trPr>
          <w:trHeight w:val="3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13230,0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63015,0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10604,0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24110,0</w:t>
            </w:r>
          </w:p>
        </w:tc>
      </w:tr>
      <w:tr>
        <w:trPr>
          <w:trHeight w:val="3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27612,0</w:t>
            </w:r>
          </w:p>
        </w:tc>
      </w:tr>
      <w:tr>
        <w:trPr>
          <w:trHeight w:val="3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9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11508,0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11508,0</w:t>
            </w:r>
          </w:p>
        </w:tc>
      </w:tr>
      <w:tr>
        <w:trPr>
          <w:trHeight w:val="3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3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29962,0</w:t>
            </w:r>
          </w:p>
        </w:tc>
      </w:tr>
      <w:tr>
        <w:trPr>
          <w:trHeight w:val="3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29962,0</w:t>
            </w:r>
          </w:p>
        </w:tc>
      </w:tr>
      <w:tr>
        <w:trPr>
          <w:trHeight w:val="3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29962,0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2627034,0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2627034,0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2627034,0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639"/>
        <w:gridCol w:w="768"/>
        <w:gridCol w:w="725"/>
        <w:gridCol w:w="6787"/>
        <w:gridCol w:w="2085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4751080,0</w:t>
            </w:r>
          </w:p>
        </w:tc>
      </w:tr>
      <w:tr>
        <w:trPr>
          <w:trHeight w:val="3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286426,0</w:t>
            </w:r>
          </w:p>
        </w:tc>
      </w:tr>
      <w:tr>
        <w:trPr>
          <w:trHeight w:val="6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247987,0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12689,0</w:t>
            </w:r>
          </w:p>
        </w:tc>
      </w:tr>
      <w:tr>
        <w:trPr>
          <w:trHeight w:val="6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12689,0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65016,0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65016,0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170282,0</w:t>
            </w:r>
          </w:p>
        </w:tc>
      </w:tr>
      <w:tr>
        <w:trPr>
          <w:trHeight w:val="6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170282,0</w:t>
            </w:r>
          </w:p>
        </w:tc>
      </w:tr>
      <w:tr>
        <w:trPr>
          <w:trHeight w:val="3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7705,0</w:t>
            </w:r>
          </w:p>
        </w:tc>
      </w:tr>
      <w:tr>
        <w:trPr>
          <w:trHeight w:val="4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7705,0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3302,0</w:t>
            </w:r>
          </w:p>
        </w:tc>
      </w:tr>
      <w:tr>
        <w:trPr>
          <w:trHeight w:val="6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3238,0</w:t>
            </w:r>
          </w:p>
        </w:tc>
      </w:tr>
      <w:tr>
        <w:trPr>
          <w:trHeight w:val="6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30734,0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30734,0</w:t>
            </w:r>
          </w:p>
        </w:tc>
      </w:tr>
      <w:tr>
        <w:trPr>
          <w:trHeight w:val="12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30487,0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3407,0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3031,0</w:t>
            </w:r>
          </w:p>
        </w:tc>
      </w:tr>
      <w:tr>
        <w:trPr>
          <w:trHeight w:val="9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723,0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2237824,0</w:t>
            </w:r>
          </w:p>
        </w:tc>
      </w:tr>
      <w:tr>
        <w:trPr>
          <w:trHeight w:val="40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129097,0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129097,0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129097,0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2063581,0</w:t>
            </w:r>
          </w:p>
        </w:tc>
      </w:tr>
      <w:tr>
        <w:trPr>
          <w:trHeight w:val="6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16021,0</w:t>
            </w:r>
          </w:p>
        </w:tc>
      </w:tr>
      <w:tr>
        <w:trPr>
          <w:trHeight w:val="6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16021,0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2047560,0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2020695,0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26865,0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45146,0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45146,0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10300,0</w:t>
            </w:r>
          </w:p>
        </w:tc>
      </w:tr>
      <w:tr>
        <w:trPr>
          <w:trHeight w:val="6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23491,0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10259,0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147186,0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125055,0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125055,0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18105,0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20411,0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1917,0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25300,0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37054,0</w:t>
            </w:r>
          </w:p>
        </w:tc>
      </w:tr>
      <w:tr>
        <w:trPr>
          <w:trHeight w:val="12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22131,0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22131,0</w:t>
            </w:r>
          </w:p>
        </w:tc>
      </w:tr>
      <w:tr>
        <w:trPr>
          <w:trHeight w:val="6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21011,0</w:t>
            </w:r>
          </w:p>
        </w:tc>
      </w:tr>
      <w:tr>
        <w:trPr>
          <w:trHeight w:val="6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1042,0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1145678,0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716968,0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716968,0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4752,0</w:t>
            </w:r>
          </w:p>
        </w:tc>
      </w:tr>
      <w:tr>
        <w:trPr>
          <w:trHeight w:val="6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712216,0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324975,0</w:t>
            </w:r>
          </w:p>
        </w:tc>
      </w:tr>
      <w:tr>
        <w:trPr>
          <w:trHeight w:val="6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4899,0</w:t>
            </w:r>
          </w:p>
        </w:tc>
      </w:tr>
      <w:tr>
        <w:trPr>
          <w:trHeight w:val="6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5220,0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314856,0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314856,0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103735,0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53170,0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12909,0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32659,0</w:t>
            </w:r>
          </w:p>
        </w:tc>
      </w:tr>
      <w:tr>
        <w:trPr>
          <w:trHeight w:val="6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50565,0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50055,0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163010,0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61931,0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61931,0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61931,0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9886,0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9886,0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67952,0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50912,0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47731,0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3181,0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17040,0</w:t>
            </w:r>
          </w:p>
        </w:tc>
      </w:tr>
      <w:tr>
        <w:trPr>
          <w:trHeight w:val="6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13845,0</w:t>
            </w:r>
          </w:p>
        </w:tc>
      </w:tr>
      <w:tr>
        <w:trPr>
          <w:trHeight w:val="6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3195,0</w:t>
            </w:r>
          </w:p>
        </w:tc>
      </w:tr>
      <w:tr>
        <w:trPr>
          <w:trHeight w:val="6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23241,0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6431,0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6431,0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10805,0</w:t>
            </w:r>
          </w:p>
        </w:tc>
      </w:tr>
      <w:tr>
        <w:trPr>
          <w:trHeight w:val="9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8046,0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6005,0</w:t>
            </w:r>
          </w:p>
        </w:tc>
      </w:tr>
      <w:tr>
        <w:trPr>
          <w:trHeight w:val="6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6005,0</w:t>
            </w:r>
          </w:p>
        </w:tc>
      </w:tr>
      <w:tr>
        <w:trPr>
          <w:trHeight w:val="7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23884,0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15568,0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15568,0</w:t>
            </w:r>
          </w:p>
        </w:tc>
      </w:tr>
      <w:tr>
        <w:trPr>
          <w:trHeight w:val="6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15568,0</w:t>
            </w:r>
          </w:p>
        </w:tc>
      </w:tr>
      <w:tr>
        <w:trPr>
          <w:trHeight w:val="3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8316,0</w:t>
            </w:r>
          </w:p>
        </w:tc>
      </w:tr>
      <w:tr>
        <w:trPr>
          <w:trHeight w:val="3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8316,0</w:t>
            </w:r>
          </w:p>
        </w:tc>
      </w:tr>
      <w:tr>
        <w:trPr>
          <w:trHeight w:val="6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8316,0</w:t>
            </w:r>
          </w:p>
        </w:tc>
      </w:tr>
      <w:tr>
        <w:trPr>
          <w:trHeight w:val="6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30304,0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30304,0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12142,0</w:t>
            </w:r>
          </w:p>
        </w:tc>
      </w:tr>
      <w:tr>
        <w:trPr>
          <w:trHeight w:val="6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12142,0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18162,0</w:t>
            </w:r>
          </w:p>
        </w:tc>
      </w:tr>
      <w:tr>
        <w:trPr>
          <w:trHeight w:val="6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6890,0</w:t>
            </w:r>
          </w:p>
        </w:tc>
      </w:tr>
      <w:tr>
        <w:trPr>
          <w:trHeight w:val="6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11272,0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666136,0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666136,0</w:t>
            </w:r>
          </w:p>
        </w:tc>
      </w:tr>
      <w:tr>
        <w:trPr>
          <w:trHeight w:val="6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26727,0</w:t>
            </w:r>
          </w:p>
        </w:tc>
      </w:tr>
      <w:tr>
        <w:trPr>
          <w:trHeight w:val="6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26727,0</w:t>
            </w:r>
          </w:p>
        </w:tc>
      </w:tr>
      <w:tr>
        <w:trPr>
          <w:trHeight w:val="6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639409,0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602134,0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37275,0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43471,0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6551,0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6551,0</w:t>
            </w:r>
          </w:p>
        </w:tc>
      </w:tr>
      <w:tr>
        <w:trPr>
          <w:trHeight w:val="6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6551,0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36920,0</w:t>
            </w:r>
          </w:p>
        </w:tc>
      </w:tr>
      <w:tr>
        <w:trPr>
          <w:trHeight w:val="6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12478,0</w:t>
            </w:r>
          </w:p>
        </w:tc>
      </w:tr>
      <w:tr>
        <w:trPr>
          <w:trHeight w:val="9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4408,0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24442,0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24442,0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-9290,0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"/>
        <w:gridCol w:w="518"/>
        <w:gridCol w:w="540"/>
        <w:gridCol w:w="846"/>
        <w:gridCol w:w="7290"/>
        <w:gridCol w:w="2162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6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9290,0</w:t>
            </w:r>
          </w:p>
        </w:tc>
      </w:tr>
      <w:tr>
        <w:trPr>
          <w:trHeight w:val="36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9290,0</w:t>
            </w:r>
          </w:p>
        </w:tc>
      </w:tr>
      <w:tr>
        <w:trPr>
          <w:trHeight w:val="36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9290,0</w:t>
            </w:r>
          </w:p>
        </w:tc>
      </w:tr>
      <w:tr>
        <w:trPr>
          <w:trHeight w:val="3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9290,0</w:t>
            </w:r>
          </w:p>
        </w:tc>
      </w:tr>
      <w:tr>
        <w:trPr>
          <w:trHeight w:val="66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9290,0</w:t>
            </w:r>
          </w:p>
        </w:tc>
      </w:tr>
      <w:tr>
        <w:trPr>
          <w:trHeight w:val="40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-9290,0</w:t>
            </w:r>
          </w:p>
        </w:tc>
      </w:tr>
    </w:tbl>
    <w:bookmarkStart w:name="z3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70             </w:t>
      </w:r>
    </w:p>
    <w:bookmarkEnd w:id="6"/>
    <w:bookmarkStart w:name="z4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2015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решения маслихата Костанайского района Костанайской области от 22.10.2013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657"/>
        <w:gridCol w:w="678"/>
        <w:gridCol w:w="828"/>
        <w:gridCol w:w="6856"/>
        <w:gridCol w:w="2009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40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4705538,0</w:t>
            </w:r>
          </w:p>
        </w:tc>
      </w:tr>
      <w:tr>
        <w:trPr>
          <w:trHeight w:val="3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2278495,0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805405,0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805405,0</w:t>
            </w:r>
          </w:p>
        </w:tc>
      </w:tr>
      <w:tr>
        <w:trPr>
          <w:trHeight w:val="3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817833,0</w:t>
            </w:r>
          </w:p>
        </w:tc>
      </w:tr>
      <w:tr>
        <w:trPr>
          <w:trHeight w:val="3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817833,0</w:t>
            </w:r>
          </w:p>
        </w:tc>
      </w:tr>
      <w:tr>
        <w:trPr>
          <w:trHeight w:val="3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588138,0</w:t>
            </w:r>
          </w:p>
        </w:tc>
      </w:tr>
      <w:tr>
        <w:trPr>
          <w:trHeight w:val="3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411057,0</w:t>
            </w:r>
          </w:p>
        </w:tc>
      </w:tr>
      <w:tr>
        <w:trPr>
          <w:trHeight w:val="3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14051,0</w:t>
            </w:r>
          </w:p>
        </w:tc>
      </w:tr>
      <w:tr>
        <w:trPr>
          <w:trHeight w:val="3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149800,0</w:t>
            </w:r>
          </w:p>
        </w:tc>
      </w:tr>
      <w:tr>
        <w:trPr>
          <w:trHeight w:val="3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13230,0</w:t>
            </w:r>
          </w:p>
        </w:tc>
      </w:tr>
      <w:tr>
        <w:trPr>
          <w:trHeight w:val="3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54686,0</w:t>
            </w:r>
          </w:p>
        </w:tc>
      </w:tr>
      <w:tr>
        <w:trPr>
          <w:trHeight w:val="3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22533,0</w:t>
            </w:r>
          </w:p>
        </w:tc>
      </w:tr>
      <w:tr>
        <w:trPr>
          <w:trHeight w:val="3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21879,0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374,0</w:t>
            </w:r>
          </w:p>
        </w:tc>
      </w:tr>
      <w:tr>
        <w:trPr>
          <w:trHeight w:val="100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12433,0</w:t>
            </w:r>
          </w:p>
        </w:tc>
      </w:tr>
      <w:tr>
        <w:trPr>
          <w:trHeight w:val="3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12433,0</w:t>
            </w:r>
          </w:p>
        </w:tc>
      </w:tr>
      <w:tr>
        <w:trPr>
          <w:trHeight w:val="3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120758,0</w:t>
            </w:r>
          </w:p>
        </w:tc>
      </w:tr>
      <w:tr>
        <w:trPr>
          <w:trHeight w:val="3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120758,0</w:t>
            </w:r>
          </w:p>
        </w:tc>
      </w:tr>
      <w:tr>
        <w:trPr>
          <w:trHeight w:val="3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120758,0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2304493,0</w:t>
            </w:r>
          </w:p>
        </w:tc>
      </w:tr>
      <w:tr>
        <w:trPr>
          <w:trHeight w:val="3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2304493,0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2304493,0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657"/>
        <w:gridCol w:w="721"/>
        <w:gridCol w:w="721"/>
        <w:gridCol w:w="6920"/>
        <w:gridCol w:w="2009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40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4705538,0</w:t>
            </w:r>
          </w:p>
        </w:tc>
      </w:tr>
      <w:tr>
        <w:trPr>
          <w:trHeight w:val="3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291720,0</w:t>
            </w:r>
          </w:p>
        </w:tc>
      </w:tr>
      <w:tr>
        <w:trPr>
          <w:trHeight w:val="6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251977,0</w:t>
            </w:r>
          </w:p>
        </w:tc>
      </w:tr>
      <w:tr>
        <w:trPr>
          <w:trHeight w:val="40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12855,0</w:t>
            </w:r>
          </w:p>
        </w:tc>
      </w:tr>
      <w:tr>
        <w:trPr>
          <w:trHeight w:val="6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12855,0</w:t>
            </w:r>
          </w:p>
        </w:tc>
      </w:tr>
      <w:tr>
        <w:trPr>
          <w:trHeight w:val="3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66419,0</w:t>
            </w:r>
          </w:p>
        </w:tc>
      </w:tr>
      <w:tr>
        <w:trPr>
          <w:trHeight w:val="3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66419,0</w:t>
            </w:r>
          </w:p>
        </w:tc>
      </w:tr>
      <w:tr>
        <w:trPr>
          <w:trHeight w:val="70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172703,0</w:t>
            </w:r>
          </w:p>
        </w:tc>
      </w:tr>
      <w:tr>
        <w:trPr>
          <w:trHeight w:val="6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172703,0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8243,0</w:t>
            </w:r>
          </w:p>
        </w:tc>
      </w:tr>
      <w:tr>
        <w:trPr>
          <w:trHeight w:val="40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3533,0</w:t>
            </w:r>
          </w:p>
        </w:tc>
      </w:tr>
      <w:tr>
        <w:trPr>
          <w:trHeight w:val="6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3464,0</w:t>
            </w:r>
          </w:p>
        </w:tc>
      </w:tr>
      <w:tr>
        <w:trPr>
          <w:trHeight w:val="6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1246,0</w:t>
            </w:r>
          </w:p>
        </w:tc>
      </w:tr>
      <w:tr>
        <w:trPr>
          <w:trHeight w:val="40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31500,0</w:t>
            </w:r>
          </w:p>
        </w:tc>
      </w:tr>
      <w:tr>
        <w:trPr>
          <w:trHeight w:val="12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31236,0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</w:tr>
      <w:tr>
        <w:trPr>
          <w:trHeight w:val="3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3586,0</w:t>
            </w:r>
          </w:p>
        </w:tc>
      </w:tr>
      <w:tr>
        <w:trPr>
          <w:trHeight w:val="3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4017,0</w:t>
            </w:r>
          </w:p>
        </w:tc>
      </w:tr>
      <w:tr>
        <w:trPr>
          <w:trHeight w:val="3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4017,0</w:t>
            </w:r>
          </w:p>
        </w:tc>
      </w:tr>
      <w:tr>
        <w:trPr>
          <w:trHeight w:val="6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3243,0</w:t>
            </w:r>
          </w:p>
        </w:tc>
      </w:tr>
      <w:tr>
        <w:trPr>
          <w:trHeight w:val="9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</w:tr>
      <w:tr>
        <w:trPr>
          <w:trHeight w:val="3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2572593,0</w:t>
            </w:r>
          </w:p>
        </w:tc>
      </w:tr>
      <w:tr>
        <w:trPr>
          <w:trHeight w:val="3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138134,0</w:t>
            </w:r>
          </w:p>
        </w:tc>
      </w:tr>
      <w:tr>
        <w:trPr>
          <w:trHeight w:val="3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138134,0</w:t>
            </w:r>
          </w:p>
        </w:tc>
      </w:tr>
      <w:tr>
        <w:trPr>
          <w:trHeight w:val="3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138134,0</w:t>
            </w:r>
          </w:p>
        </w:tc>
      </w:tr>
      <w:tr>
        <w:trPr>
          <w:trHeight w:val="3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2220093,0</w:t>
            </w:r>
          </w:p>
        </w:tc>
      </w:tr>
      <w:tr>
        <w:trPr>
          <w:trHeight w:val="6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16816,0</w:t>
            </w:r>
          </w:p>
        </w:tc>
      </w:tr>
      <w:tr>
        <w:trPr>
          <w:trHeight w:val="70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16816,0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2203277,0</w:t>
            </w:r>
          </w:p>
        </w:tc>
      </w:tr>
      <w:tr>
        <w:trPr>
          <w:trHeight w:val="40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2176199,0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27078,0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214366,0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47699,0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10414,0</w:t>
            </w:r>
          </w:p>
        </w:tc>
      </w:tr>
      <w:tr>
        <w:trPr>
          <w:trHeight w:val="6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25135,0</w:t>
            </w:r>
          </w:p>
        </w:tc>
      </w:tr>
      <w:tr>
        <w:trPr>
          <w:trHeight w:val="70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1173,0</w:t>
            </w:r>
          </w:p>
        </w:tc>
      </w:tr>
      <w:tr>
        <w:trPr>
          <w:trHeight w:val="6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10977,0</w:t>
            </w:r>
          </w:p>
        </w:tc>
      </w:tr>
      <w:tr>
        <w:trPr>
          <w:trHeight w:val="40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166667,0</w:t>
            </w:r>
          </w:p>
        </w:tc>
      </w:tr>
      <w:tr>
        <w:trPr>
          <w:trHeight w:val="3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166667,0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154555,0</w:t>
            </w:r>
          </w:p>
        </w:tc>
      </w:tr>
      <w:tr>
        <w:trPr>
          <w:trHeight w:val="3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132122,0</w:t>
            </w:r>
          </w:p>
        </w:tc>
      </w:tr>
      <w:tr>
        <w:trPr>
          <w:trHeight w:val="3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132122,0</w:t>
            </w:r>
          </w:p>
        </w:tc>
      </w:tr>
      <w:tr>
        <w:trPr>
          <w:trHeight w:val="3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19373,0</w:t>
            </w:r>
          </w:p>
        </w:tc>
      </w:tr>
      <w:tr>
        <w:trPr>
          <w:trHeight w:val="3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11396,0</w:t>
            </w:r>
          </w:p>
        </w:tc>
      </w:tr>
      <w:tr>
        <w:trPr>
          <w:trHeight w:val="3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6495,0</w:t>
            </w:r>
          </w:p>
        </w:tc>
      </w:tr>
      <w:tr>
        <w:trPr>
          <w:trHeight w:val="6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21840,0</w:t>
            </w:r>
          </w:p>
        </w:tc>
      </w:tr>
      <w:tr>
        <w:trPr>
          <w:trHeight w:val="6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25385,0</w:t>
            </w:r>
          </w:p>
        </w:tc>
      </w:tr>
      <w:tr>
        <w:trPr>
          <w:trHeight w:val="3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39647,0</w:t>
            </w:r>
          </w:p>
        </w:tc>
      </w:tr>
      <w:tr>
        <w:trPr>
          <w:trHeight w:val="100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22433,0</w:t>
            </w:r>
          </w:p>
        </w:tc>
      </w:tr>
      <w:tr>
        <w:trPr>
          <w:trHeight w:val="40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22433,0</w:t>
            </w:r>
          </w:p>
        </w:tc>
      </w:tr>
      <w:tr>
        <w:trPr>
          <w:trHeight w:val="70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21235,0</w:t>
            </w:r>
          </w:p>
        </w:tc>
      </w:tr>
      <w:tr>
        <w:trPr>
          <w:trHeight w:val="6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1115,0</w:t>
            </w:r>
          </w:p>
        </w:tc>
      </w:tr>
      <w:tr>
        <w:trPr>
          <w:trHeight w:val="3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</w:p>
        </w:tc>
      </w:tr>
      <w:tr>
        <w:trPr>
          <w:trHeight w:val="40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779148,0</w:t>
            </w:r>
          </w:p>
        </w:tc>
      </w:tr>
      <w:tr>
        <w:trPr>
          <w:trHeight w:val="40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657324,0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657324,0</w:t>
            </w:r>
          </w:p>
        </w:tc>
      </w:tr>
      <w:tr>
        <w:trPr>
          <w:trHeight w:val="6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278824,0</w:t>
            </w:r>
          </w:p>
        </w:tc>
      </w:tr>
      <w:tr>
        <w:trPr>
          <w:trHeight w:val="6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378500,0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10827,0</w:t>
            </w:r>
          </w:p>
        </w:tc>
      </w:tr>
      <w:tr>
        <w:trPr>
          <w:trHeight w:val="70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5242,0</w:t>
            </w:r>
          </w:p>
        </w:tc>
      </w:tr>
      <w:tr>
        <w:trPr>
          <w:trHeight w:val="70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5585,0</w:t>
            </w:r>
          </w:p>
        </w:tc>
      </w:tr>
      <w:tr>
        <w:trPr>
          <w:trHeight w:val="40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110997,0</w:t>
            </w:r>
          </w:p>
        </w:tc>
      </w:tr>
      <w:tr>
        <w:trPr>
          <w:trHeight w:val="6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56892,0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13813,0</w:t>
            </w:r>
          </w:p>
        </w:tc>
      </w:tr>
      <w:tr>
        <w:trPr>
          <w:trHeight w:val="3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8134,0</w:t>
            </w:r>
          </w:p>
        </w:tc>
      </w:tr>
      <w:tr>
        <w:trPr>
          <w:trHeight w:val="3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34945,0</w:t>
            </w:r>
          </w:p>
        </w:tc>
      </w:tr>
      <w:tr>
        <w:trPr>
          <w:trHeight w:val="6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54105,0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546,0</w:t>
            </w:r>
          </w:p>
        </w:tc>
      </w:tr>
      <w:tr>
        <w:trPr>
          <w:trHeight w:val="3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53559,0</w:t>
            </w:r>
          </w:p>
        </w:tc>
      </w:tr>
      <w:tr>
        <w:trPr>
          <w:trHeight w:val="40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168074,0</w:t>
            </w:r>
          </w:p>
        </w:tc>
      </w:tr>
      <w:tr>
        <w:trPr>
          <w:trHeight w:val="40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63730,0</w:t>
            </w:r>
          </w:p>
        </w:tc>
      </w:tr>
      <w:tr>
        <w:trPr>
          <w:trHeight w:val="3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63730,0</w:t>
            </w:r>
          </w:p>
        </w:tc>
      </w:tr>
      <w:tr>
        <w:trPr>
          <w:trHeight w:val="40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63730,0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10579,0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10579,0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5459,0</w:t>
            </w:r>
          </w:p>
        </w:tc>
      </w:tr>
      <w:tr>
        <w:trPr>
          <w:trHeight w:val="70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70059,0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51826,0</w:t>
            </w:r>
          </w:p>
        </w:tc>
      </w:tr>
      <w:tr>
        <w:trPr>
          <w:trHeight w:val="40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48630,0</w:t>
            </w:r>
          </w:p>
        </w:tc>
      </w:tr>
      <w:tr>
        <w:trPr>
          <w:trHeight w:val="3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3196,0</w:t>
            </w:r>
          </w:p>
        </w:tc>
      </w:tr>
      <w:tr>
        <w:trPr>
          <w:trHeight w:val="40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18233,0</w:t>
            </w:r>
          </w:p>
        </w:tc>
      </w:tr>
      <w:tr>
        <w:trPr>
          <w:trHeight w:val="6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14814,0</w:t>
            </w:r>
          </w:p>
        </w:tc>
      </w:tr>
      <w:tr>
        <w:trPr>
          <w:trHeight w:val="6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3419,0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23706,0</w:t>
            </w:r>
          </w:p>
        </w:tc>
      </w:tr>
      <w:tr>
        <w:trPr>
          <w:trHeight w:val="3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6493,0</w:t>
            </w:r>
          </w:p>
        </w:tc>
      </w:tr>
      <w:tr>
        <w:trPr>
          <w:trHeight w:val="6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6493,0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11103,0</w:t>
            </w:r>
          </w:p>
        </w:tc>
      </w:tr>
      <w:tr>
        <w:trPr>
          <w:trHeight w:val="100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8151,0</w:t>
            </w:r>
          </w:p>
        </w:tc>
      </w:tr>
      <w:tr>
        <w:trPr>
          <w:trHeight w:val="3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6110,0</w:t>
            </w:r>
          </w:p>
        </w:tc>
      </w:tr>
      <w:tr>
        <w:trPr>
          <w:trHeight w:val="6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6110,0</w:t>
            </w:r>
          </w:p>
        </w:tc>
      </w:tr>
      <w:tr>
        <w:trPr>
          <w:trHeight w:val="6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24228,0</w:t>
            </w:r>
          </w:p>
        </w:tc>
      </w:tr>
      <w:tr>
        <w:trPr>
          <w:trHeight w:val="3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15766,0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15766,0</w:t>
            </w:r>
          </w:p>
        </w:tc>
      </w:tr>
      <w:tr>
        <w:trPr>
          <w:trHeight w:val="6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15766,0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8462,0</w:t>
            </w:r>
          </w:p>
        </w:tc>
      </w:tr>
      <w:tr>
        <w:trPr>
          <w:trHeight w:val="40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8462,0</w:t>
            </w:r>
          </w:p>
        </w:tc>
      </w:tr>
      <w:tr>
        <w:trPr>
          <w:trHeight w:val="6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8462,0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19305,0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19305,0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12302,0</w:t>
            </w:r>
          </w:p>
        </w:tc>
      </w:tr>
      <w:tr>
        <w:trPr>
          <w:trHeight w:val="6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7003,0</w:t>
            </w:r>
          </w:p>
        </w:tc>
      </w:tr>
      <w:tr>
        <w:trPr>
          <w:trHeight w:val="6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7003,0</w:t>
            </w:r>
          </w:p>
        </w:tc>
      </w:tr>
      <w:tr>
        <w:trPr>
          <w:trHeight w:val="3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633182,0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633182,0</w:t>
            </w:r>
          </w:p>
        </w:tc>
      </w:tr>
      <w:tr>
        <w:trPr>
          <w:trHeight w:val="6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28598,0</w:t>
            </w:r>
          </w:p>
        </w:tc>
      </w:tr>
      <w:tr>
        <w:trPr>
          <w:trHeight w:val="6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28598,0</w:t>
            </w:r>
          </w:p>
        </w:tc>
      </w:tr>
      <w:tr>
        <w:trPr>
          <w:trHeight w:val="6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604584,0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564700,0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39884,0</w:t>
            </w:r>
          </w:p>
        </w:tc>
      </w:tr>
      <w:tr>
        <w:trPr>
          <w:trHeight w:val="3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52702,0</w:t>
            </w:r>
          </w:p>
        </w:tc>
      </w:tr>
      <w:tr>
        <w:trPr>
          <w:trHeight w:val="3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6690,0</w:t>
            </w:r>
          </w:p>
        </w:tc>
      </w:tr>
      <w:tr>
        <w:trPr>
          <w:trHeight w:val="3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6690,0</w:t>
            </w:r>
          </w:p>
        </w:tc>
      </w:tr>
      <w:tr>
        <w:trPr>
          <w:trHeight w:val="6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6690,0</w:t>
            </w:r>
          </w:p>
        </w:tc>
      </w:tr>
      <w:tr>
        <w:trPr>
          <w:trHeight w:val="3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46012,0</w:t>
            </w:r>
          </w:p>
        </w:tc>
      </w:tr>
      <w:tr>
        <w:trPr>
          <w:trHeight w:val="6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22286,0</w:t>
            </w:r>
          </w:p>
        </w:tc>
      </w:tr>
      <w:tr>
        <w:trPr>
          <w:trHeight w:val="9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8204,0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14082,0</w:t>
            </w:r>
          </w:p>
        </w:tc>
      </w:tr>
      <w:tr>
        <w:trPr>
          <w:trHeight w:val="3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23726,0</w:t>
            </w:r>
          </w:p>
        </w:tc>
      </w:tr>
      <w:tr>
        <w:trPr>
          <w:trHeight w:val="40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23726,0</w:t>
            </w:r>
          </w:p>
        </w:tc>
      </w:tr>
      <w:tr>
        <w:trPr>
          <w:trHeight w:val="3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-9290,0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"/>
        <w:gridCol w:w="269"/>
        <w:gridCol w:w="797"/>
        <w:gridCol w:w="998"/>
        <w:gridCol w:w="7194"/>
        <w:gridCol w:w="2073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9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9290,0</w:t>
            </w:r>
          </w:p>
        </w:tc>
      </w:tr>
      <w:tr>
        <w:trPr>
          <w:trHeight w:val="40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9290,0</w:t>
            </w:r>
          </w:p>
        </w:tc>
      </w:tr>
      <w:tr>
        <w:trPr>
          <w:trHeight w:val="36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9290,0</w:t>
            </w:r>
          </w:p>
        </w:tc>
      </w:tr>
      <w:tr>
        <w:trPr>
          <w:trHeight w:val="40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9290,0</w:t>
            </w:r>
          </w:p>
        </w:tc>
      </w:tr>
      <w:tr>
        <w:trPr>
          <w:trHeight w:val="66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"/>
        <w:gridCol w:w="223"/>
        <w:gridCol w:w="223"/>
        <w:gridCol w:w="848"/>
        <w:gridCol w:w="7978"/>
        <w:gridCol w:w="2145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9290,0</w:t>
            </w:r>
          </w:p>
        </w:tc>
      </w:tr>
      <w:tr>
        <w:trPr>
          <w:trHeight w:val="405" w:hRule="atLeast"/>
        </w:trPr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-9290,0</w:t>
            </w:r>
          </w:p>
        </w:tc>
      </w:tr>
    </w:tbl>
    <w:bookmarkStart w:name="z4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70              </w:t>
      </w:r>
    </w:p>
    <w:bookmarkEnd w:id="8"/>
    <w:bookmarkStart w:name="z4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районного бюджета на 2013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627"/>
        <w:gridCol w:w="754"/>
        <w:gridCol w:w="754"/>
        <w:gridCol w:w="9344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420" w:hRule="atLeast"/>
        </w:trPr>
        <w:tc>
          <w:tcPr>
            <w:tcW w:w="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4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4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4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4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70               </w:t>
      </w:r>
    </w:p>
    <w:bookmarkEnd w:id="10"/>
    <w:bookmarkStart w:name="z4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Свод бюджетных программ по аппаратам акимов поселка,</w:t>
      </w:r>
      <w:r>
        <w:br/>
      </w:r>
      <w:r>
        <w:rPr>
          <w:rFonts w:ascii="Times New Roman"/>
          <w:b/>
          <w:i w:val="false"/>
          <w:color w:val="000000"/>
        </w:rPr>
        <w:t>
аулов (сел), аульных (сельских) округов на 2013 год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маслихата Костанайского района Костанайской области от 22.10.2013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3246"/>
        <w:gridCol w:w="2950"/>
        <w:gridCol w:w="2566"/>
        <w:gridCol w:w="2333"/>
      </w:tblGrid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123001000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123005000 "Организация бесплатного подвоза учащихся до школ и обратно в сельской местности"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123008000 "Освещение улиц населенных пунктов"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188476,0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15084,0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21937,0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Александровский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9214,0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Белозерский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7399,0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Борис-Романовка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7541,0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Владимировский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9784,0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Воскресеновка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5741,0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Глазуновский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8792,0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Ждановский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7576,0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9826,0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372,0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11987,0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3688,0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Затобольск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22930,0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12599,0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8546,0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Майкольский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9086,0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338,0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8953,0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Надеждинский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8021,0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8535,0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534,0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11420,0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443,0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Половниковский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7345,0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Садчиковский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10094,0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Ульяновский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7348,0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Шишкинский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8338,0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0"/>
        <w:gridCol w:w="2362"/>
        <w:gridCol w:w="2725"/>
        <w:gridCol w:w="2299"/>
        <w:gridCol w:w="2214"/>
      </w:tblGrid>
      <w:tr>
        <w:trPr>
          <w:trHeight w:val="315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"Обеспече-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пунктов"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"Благоустрой-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пунктов"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селах,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округах"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"Капитальные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органа"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регионов"</w:t>
            </w:r>
          </w:p>
        </w:tc>
      </w:tr>
      <w:tr>
        <w:trPr>
          <w:trHeight w:val="345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12338,0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54397,0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35836,0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10566,0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54287,0</w:t>
            </w:r>
          </w:p>
        </w:tc>
      </w:tr>
      <w:tr>
        <w:trPr>
          <w:trHeight w:val="345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775,0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1620,0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6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1620,0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1690,0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616,0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4551,0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6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8359,0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49996,0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24254,0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30287,0</w:t>
            </w:r>
          </w:p>
        </w:tc>
      </w:tr>
      <w:tr>
        <w:trPr>
          <w:trHeight w:val="36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427,0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33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6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222,0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1620,0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1620,0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1690,0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