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f368" w14:textId="a86f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декабря 2011 года № 307 "О районном бюджете Сарыкольского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16 мая 2012 года № 30. Зарегистрировано Управлением юстиции Сарыкольского района Костанайской области 21 мая 2012 года № 9-17-139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решение маслихата "О районном бюджете Сарыкольского района на 2012-2014 годы" от 22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9-17-129, опубликовано 19, 26 января, 9, 16, 23 февраля, 7 и 15 марта 2012 года в газете "Сарыколь"):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1819177,0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432492,0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48852,0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1334177,0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1806630,3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53073,0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-40526,3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40526,3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Т. Жаугаштин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Карашулаков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Насыров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33"/>
        <w:gridCol w:w="393"/>
        <w:gridCol w:w="8373"/>
        <w:gridCol w:w="18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1819177,0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432492,0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240831,0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104563,0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48852,0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48628,0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1334177,0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1334177,0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13"/>
        <w:gridCol w:w="653"/>
        <w:gridCol w:w="693"/>
        <w:gridCol w:w="7233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1806630,3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185226,0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1188923,7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95366,0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1065186,7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1064021,7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1026008,7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6033,0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127362,0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аула(села), аульного(сельского)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13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22209,6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20060,6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433"/>
        <w:gridCol w:w="8393"/>
        <w:gridCol w:w="18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-40526,3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40526,3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13"/>
        <w:gridCol w:w="693"/>
        <w:gridCol w:w="653"/>
        <w:gridCol w:w="7513"/>
        <w:gridCol w:w="19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493"/>
        <w:gridCol w:w="413"/>
        <w:gridCol w:w="8313"/>
        <w:gridCol w:w="19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  <w:tr>
        <w:trPr>
          <w:trHeight w:val="255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